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c157" w14:textId="313c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Костанайской области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11 декабря 2015 года № 467. Зарегистрировано Департаментом юстиции Костанайской области 15 декабря 2015 года № 6061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Костанайской области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доходы – 154171900,7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5698118,3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523179,2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–14983,2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– 147935620,0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151829538,4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9492365,6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10587447,0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–1095081,4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573922,0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573922,0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-7723925,3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7723925,3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Костанайской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2016 год нормативы распределения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доходов, облагаемых у источника выплаты, в бюджеты районов и городов областного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Алтынсаринский район – 63,9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Амангельдинский район – 39,4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Аулиекольский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Денисовский район – 93,2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Джангельдинский район – 60,5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Житикаринский район – 97,4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Камыстинский район – 72,6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Карабалыкский район – 69,2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Карасуский район – 61,7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Костанайский район – 88,8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Мендыкаринский район – 83,5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Наурзумский район – 62,6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Сарыкольский район – 73,0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Тарановский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Узункольский район – 80,2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Федоровский район – 93,4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 Аркалык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 Костанай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 Лисаковск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 Рудный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социальному налогу в бюджеты районов и городов областного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Алтынсаринский район – 78,1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Амангельдинский район – 44,3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Аулиекольский район – 92,3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Денисовский район – 93,2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Джангельдинский район – 50,5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Житикаринский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Камыстинский район – 78,3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Карабалыкский район – 63,1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Карасуский район – 74,8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Костанайский район – 92,8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Мендыкаринский район – 77,0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Наурзумский район – 47,1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Сарыкольский район – 81,9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Тарановский район – 95,9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Узункольский район – 76,4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Федоровский район – 67,6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 Аркалык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 Костанай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 Лисаковск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 Рудный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доходов, не облагаемых у источника выплаты, и по индивидуальному подоходному налогу с доходов иностранных граждан, не облагаемых у источника выплаты, путем зачисления 100,0 процентов в бюджеты районов и городов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решения маслихата Костанайской области от 25.07.2016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в областном бюджете на 2016 год объемы бюджетных изъятий из бюджетов городов областного значения в областной бюджет в сумме 23590626,0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города Костаная – 13161143,0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города Лисаковска – 931494,0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города Рудного – 9497989,0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Предусмотреть в областном бюджете на 2016 год объемы субвенций, передаваемых из областного бюджета бюджетам районов и городу областного значения, в сумме 19808714,0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Алтынсаринскому – 809010,0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Амангельдинскому – 1399815,0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Аулиекольскому – 1885703,0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Денисовскому – 1088338,0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Джангельдинскому – 1444351,0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Житикаринскому – 892268,0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Камыстинскому – 971150,0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Карабалыкскому – 1229935,0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Карасускому – 1393886,0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Костанайскому – 820976,0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Мендыкаринскому – 1333089,0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Наурзумскому – 962747,0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Сарыкольскому – 1245040,0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Тарановскому – 250753,0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Узункольскому – 1230899,0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Федоровскому – 1275468,0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Аркалыку – 1575286,0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Предусмотреть в областном бюджете на 2016 год поступления трансфертов в республиканский бюджет в связи с передачей расходов на содержание учебных центров департаментов внутренних дел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Предусмотреть в областном бюджете на 2016 год поступление целевых текущих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учений по действиям при угрозе и возникновении кризисной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возмещение части расходов, понесенных субъектом агропромышленного комплекса, при инвестиционных вложениях;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увеличение размера стипендии обучающимся в организациях технического и профессионального образования на основании государственного образовательного заказа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увеличение размера стипендий обучающимся в медицинских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оказание медицинской помощи онкологическим больным;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оказание медицинской помощи населению субъектами здравоохранения районного значения и села и амбулаторно-поликлинической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обеспечение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закуп лекарственных средств, вакцин и других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переход на новую модель системы оплаты труда гражданских служащих, финансируемых из местных бюджетов, а также выплату им ежемесячной надбавки за особые условия труда к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введение стандартов оказания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услуги по замене и настройке речевых процессоров к кохлеарным имплантам;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размещение государственного социального заказа в неправительственных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21)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организацию и проведение поисково-разведочных работ на подземные воды для хозяйственно-питьевого водоснабжения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содержание штатной численности уполномоченного органа по контролю за 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субсидирование стоимости услуг по подаче питьевой воды из особо важных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поддержку частного предпринимательства в регионах.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трансфертов указанных в подпунктах 2), 6), 7), 8), 12), 17), 18), 21) настоящего пункта, осуществляется на основании постановления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распределение сумм целевых текущих трансфертов областным бюджетам, бюджетам городов Астаны и Алматы на субсидирование процентной ставки по кредитам и лизинговым обязательствам в рамках направления по финансовому оздоровлению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распределение сумм целевых текущих трансфертов областным бюджетам, бюджетам городов Астаны и Алматы на поддержку частного предпринимательства в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распределение сумм целевых текущих трансфертов областным бюджетам, бюджетам городов Астаны и Алматы 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c изменениями, внесенными решением маслихата Костанайской области от 24.03.2016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Предусмотреть в областном бюджете на 2016 год поступление средств из республиканского бюджета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кредитование областных бюджетов, бюджетов городов Астаны и Алматы на проектирование и (или)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проектирование и (или) строительство, реконструкция жилья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Предусмотреть в областном бюджете на 2016 год поступление средств из республиканского бюджета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Предусмотреть в областном бюджете на 2016 год поступление кредитов из республиканского бюджета на содействие развитию предпринимательства в моногородах, малых городах и сельских населенных пунктах и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кредитов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Утвердить резерв местного исполнительного органа Костанайской области на 2016 год в сумме 131578,0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Установить лимит долга местного исполнительного органа Костанайской области на 2016 год в размере 20873484,8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11 - в редакции решения маслихата Костанайской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перечень бюджетных программ (подпрограмм), не подлежащих секвестру в процессе исполнения областного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 Е. 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467</w:t>
            </w:r>
          </w:p>
        </w:tc>
      </w:tr>
    </w:tbl>
    <w:bookmarkStart w:name="z15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1 - в редакции решения маслихата Костанайской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780"/>
        <w:gridCol w:w="455"/>
        <w:gridCol w:w="455"/>
        <w:gridCol w:w="6607"/>
        <w:gridCol w:w="35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154171900,7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5698118,3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4309615,3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376"/>
        <w:gridCol w:w="913"/>
        <w:gridCol w:w="913"/>
        <w:gridCol w:w="6526"/>
        <w:gridCol w:w="29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151829538,4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4349549,8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2931655,8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6072190,1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6072190,1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5466892,3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14818544,2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2737710,8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7098643,3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29999362,5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10491596,6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10491596,6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4393211,6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14150416,7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7812086,7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3492141,8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3029053,5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2841250,7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4319944,9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6635261,1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4221607,8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3394877,4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 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 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25251738,3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24103275,4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6361391,7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развития племенного животноводства, повышение продуктивности и качества продукции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7472662,9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4590614,9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4590614,9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23376935,9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4134177,9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18910557,0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9492365,6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1309"/>
        <w:gridCol w:w="765"/>
        <w:gridCol w:w="491"/>
        <w:gridCol w:w="3744"/>
        <w:gridCol w:w="5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-7723925,3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7723925,3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467</w:t>
            </w:r>
          </w:p>
        </w:tc>
      </w:tr>
    </w:tbl>
    <w:bookmarkStart w:name="z58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2017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2 - в редакции решения маслихата Костанайской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812"/>
        <w:gridCol w:w="474"/>
        <w:gridCol w:w="304"/>
        <w:gridCol w:w="6879"/>
        <w:gridCol w:w="3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96191563,1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7353858,1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7353858,1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88544152,0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65754335,0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65754335,0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40"/>
        <w:gridCol w:w="1069"/>
        <w:gridCol w:w="1069"/>
        <w:gridCol w:w="585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96191563,1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9311283,6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6040969,6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развития племенного животноводства, повышение продуктивности и качества продукции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1309"/>
        <w:gridCol w:w="765"/>
        <w:gridCol w:w="491"/>
        <w:gridCol w:w="3744"/>
        <w:gridCol w:w="5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-1529699,0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467</w:t>
            </w:r>
          </w:p>
        </w:tc>
      </w:tr>
    </w:tbl>
    <w:bookmarkStart w:name="z89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2018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3 - в редакции решения маслихата Костанайской области от 24.03.2016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865"/>
        <w:gridCol w:w="557"/>
        <w:gridCol w:w="865"/>
        <w:gridCol w:w="6271"/>
        <w:gridCol w:w="31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98712789,0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91920236,0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74675060,0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74675060,0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39"/>
        <w:gridCol w:w="1137"/>
        <w:gridCol w:w="1137"/>
        <w:gridCol w:w="5568"/>
        <w:gridCol w:w="30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развития племенного животноводства, повышение продуктивности и качества продукции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1390"/>
        <w:gridCol w:w="896"/>
        <w:gridCol w:w="896"/>
        <w:gridCol w:w="3603"/>
        <w:gridCol w:w="46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4"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5"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6"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-671259,0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467</w:t>
            </w:r>
          </w:p>
        </w:tc>
      </w:tr>
    </w:tbl>
    <w:bookmarkStart w:name="z117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2016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