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d22ab" w14:textId="5cd22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23 ноября 2015 года № 503. Зарегистрировано Департаментом юстиции Костанайской области 18 декабря 2015 года № 6062. Утратило силу постановлением акимата Костанайской области от 13 января 2020 года № 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13.01.2020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9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503</w:t>
            </w:r>
          </w:p>
        </w:tc>
      </w:tr>
    </w:tbl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Костанайской области от 08.06.2018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 (далее – государственная услуга) оказывается местным исполнительным органом области (государственным учреждением "Управление природных ресурсов и регулирования природопользования акимата Костанайской области") (далее – услугодатель).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Костанайской области от 24.01.2019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оказания государственной услуги – положительное заключение о разрешении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 либо мотивированный ответ об отказе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качества", утвержденного приказом Министра сельского хозяйства Республики Казахстан от 6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19-1/422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области регулирования использования водного фонда" (зарегистрирован в Реестре государственной регистрации нормативных правовых актов под № 11765) (далее – Стандарт).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акимата Костанайской области от 15.08.2019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12"/>
    <w:bookmarkStart w:name="z2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услугополучатель (либо его представитель по доверенности), в том числе лица, имеющие льготы (далее – услугополучатель), обращаются в Государственную корпорацию, работник Государственной корпорации проверяет правильность заполнения заявления, и полноту представленных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документов), 3 (три) минуты.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работник Государственной корпорации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2 (две) минуты.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документов,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регистрирует заявление и выдает услугополучателю расписку о приеме соответствующего заявления, 5 (пять) минут;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подготавливает пакет документов и направляет их услугодателю через курьерскую или иную уполномоченную на это связь, 1 (один) день.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рассматривает заявление, подготавливает и направляет результат оказания государственной услуги в Государственную корпорацию, при этом результат оказания государственной услуги предоставляется в Государственную корпорацию не позднее, чем за день до истечения срока оказания государственной услуги, 29 (двадцать девять) календарных дней;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корпорации, на основании расписки, при предъявлении документа, удостоверяющего личность гражданина (либо его представителя по доверенности, юридическому лицу – документа, подтверждающего полномочия), выдает результат оказания государственной услуги услугополучателю, 5 (пять) минут.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акимата Костанайской области от 15.08.2019 </w:t>
      </w:r>
      <w:r>
        <w:rPr>
          <w:rFonts w:ascii="Times New Roman"/>
          <w:b w:val="false"/>
          <w:i w:val="false"/>
          <w:color w:val="00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веб-портал "электронного правительства" не оказывается.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разрешения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подземных 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питьевого качества для целей,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связанных с питьевым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хозяйственно-бытовым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водоснабжением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территориях, где отсутствуют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поверхностные водные объекты,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 имеются достаточные запасы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вод питьевого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качества"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разрешения на использование подземных вод питьевого качества для целей, не связанных с питьевым и хозяйственно-бытовым водоснабжением на территориях, где отсутствуют поверхностные водные объекты, но имеются достаточные запасы подземных вод питьевого качества"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373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6896100" cy="334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