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c1c9" w14:textId="e4fc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сентября 2012 года № 76 "Об утверждении Правил подготовки и проведения отопительного сезона 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декабря 2015 года № 470. Зарегистрировано Департаментом юстиции Костанайской области 21 января 2016 года № 6155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25 сентября 2012 года № 76 "Об утверждении Правил подготовки и проведения отопительного сезона в Костанайской области" (зарегистрировано в Реестре государственной регистрации нормативных правовых актов № 3877, опубликовано 24 ноября 2012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Костанайской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подготовки и проведения отопительного сезона в Костанайской области (далее – Правила) разработаны на основании Законов Республики Казахстан от 9 июля 2004 года "Об электроэнергетике", от 13 января 2012 года "Об энергосбережении и повышении энергоэффективности", постановления Правительства Республики Казахстан от 7 декабря 2000 года № 1822 "Об утверждении нормативных правовых актов в области электроэнергетики", приказа Министра энергетики Республики Казахстан от 18 декабря 2014 года № 211 "Об утверждении Правил пользования тепловой энергией" (зарегистрирован в Реестре государственной регистрации нормативных правовых актов № 10234), приказа Министра энергетики Республики Казахстан от 25 февраля 2015 года № 143 "Об утверждении Правил пользования электрической энергией" (зарегистрирован в Реестре государственной регистрации нормативных правовых актов № 10403), приказа Министра энергетики Республики Казахстан от 22 января 2015 года № 34 "Об утверждении Правил определения норм эксплуатационного запаса топлива в осенне-зимний период для энергопроизводящих организаций" (зарегистрирован в Реестре государственной регистрации нормативных правовых актов № 10583), приказа Министра энергетики Республики Казахстан от 2 февраля 2015 года № 55 "Об утверждении Правил получения и формы паспорта готовности энергопроизводящими, энергопередающими организациями к работе в осенне-зимних условиях" (зарегистрирован в Реестре государственной регистрации нормативных правовых актов № 10516) и определяют порядок подготовки и проведения отопительного сезона в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местные исполнительные органы городов (районов) представляют единые планы подготовки к отопительному сезону в государственное учреждение "Управление энергетики и жилищно-коммунального хозяйства акимата Костанайской области" для свода.";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седьмой, восьмой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совпадении охранных зон тепловых сетей с полосами отвода железных и автомобильных дорог, охранными зонами других трубопроводов, линий связи, телекоммуникаций, кабелей и других объектов проведение работ, связанных с эксплуатацией этих объектов, на совпадающих участках территорий осуществляется по согласованию заинтересованными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производящие работы вблизи охранных зон тепловых сетей, которые могут вызвать повреждение, не позднее, чем за 12 календарных дня до начала выполнения работ согласовывают с организациями, в ведении которых находятся тепловые сети, условия и порядок проведения этих работ, обеспечивающие сохранность тепловых сетей, и принимают соответствующие меры за счет собственных средств.";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Работы по предотвращению аварий или ликвидации их последствий и плановые работы по ремонту и реконструкции на тепловых сетях производятся в соответствии с приказом Министра энергетики Республики Казахстан от 20 марта 2015 года № 231 "Об утверждении Правил охраны электрических и тепловых сетей, производства работ в охранных зонах электрических и тепловых сетей" (зарегистрирован в Реестре государственной регистрации нормативных правовых актов № 11011).";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В осенне-зимний период норма эксплуатационного запаса топлива определяется в соответствии с приказом Министра энергетики Республики Казахстан от 22 января 2015 года № 34 "Об утверждении Правил определения норм эксплуатационного запаса топлива в осенне-зимний период для энергопроизводящих организаций" (зарегистрирован в Реестре государственной регистрации нормативных правовых актов № 10583).";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Граница ответственности между потребителем и энергопередающей или энергопроизводящей организациями за состояние и обслуживание систем теплопотребления определяется их балансовой принадлежностью или по согласованию сторон.";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Фактическое подключение к тепловым сетям осуществляется энергопередающей (энергопроизводящей) организацией по письменному заявлению потребителя после оплаты данной работы (по подключению) в соответствии с законодательством Республики Казахстан в сфере естественных монополий и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 присоединения к тепловой сети энергопередающей (энергопроизводящей) организации потребитель осуществляет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 строительства теплового узла, монтажа приборов учета и внутренней системы теплоснабжения вызывает представителя энергопередающей (энергопроизводящей) организации для приҰмки выполнения работ по промывке и опрессовке вновь смонтированного оборудования с последующим оформлением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представителями энергопередающей (энергопроизводящей) организации оформляет акт раздела границ балансовой принадлежности и эксплуатационной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оформляет паспорт и получает размеры дроссельных устройств (сопел, шайб). Изготовление дроссельных устройств проводится в соответствии с нормативно-технической документацией и полученными расчетами. При установке дроссельных устройств вызывает представителя энергопередающей (энергопроизводящей) организации для опломбировки;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акты промывки, опрессовки и наладки в энергопередающую (энергопроизводящую) организацию для получения акта технической готовности теплопотребляющих установок и тепловых сетей к предстоящему отопительному сезону.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ввода в эксплуатацию теплопотребляющие установки проходят приемо-сдаточные (технические, предусмотренные актом технической готовности) 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теплоснабжения подается заявка в энергопередающую (энергопроизводящую) организацию на подключение к системе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Подключение производится в присутствии представителя энергопередающей (энергопроизводящей) организации и потребителя с оформлением акта подключения с последующим предоставлением его в энергоснабжающую организацию в срок одного рабочего дня.";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"32. При технической невозможности энергопередающих (энергопроизводящих) организаций обеспечить качественную тепловую энергию потребителю в соответствии с законодательством Республики Казахстан в сфере электроэнергетики подключение потребителей к системам теплоснабжения не осуществляется.";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Комитета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естественных монополий и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Мадьяров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11.12.2015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Т. Какимов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11.12.2015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"Территориальный департамент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атомного и энергетического надзора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энергетики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Н. Куатов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11.12.2015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энергетики и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Х. Камбаров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11.12.2015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