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1a6d" w14:textId="9b81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11 декабря 2015 года № 471 и постановление акимата Костанайской области от 11 декабря 2015 года № 6. Зарегистрировано Департаментом юстиции Костанайской области 21 января 2016 года № 6158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Костанайской области от 14.07.2016 № 5 и решения маслихата Костанайской области от 14.07.2016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и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совместного постановления акимата Костанайской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Костанайской области от 08.09.2021 № 93 (вводятся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Костанайской области от 20 ноября 2009 года № 9 св и решение маслихата Костанайской области от 20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минимальных размеров земельных участков сельскохозяйственного назначения, предоставляемых в собственность или землепользование гражданам, негосударственным юридическим лицам, иностранным гражданам, лицам без гражданства и иностранным юридическим лицам для ведения крестьянского или фермерского хозяйства, или товарного сельскохозяйственного производства" (зарегистрировано в Реестре государственной регистрации нормативных правовых актов № 3701, опубликовано 12 января 2010 года в газетах "Костанайские новости" и "Қостанай таңы") признать утратившим силу.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ГУ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Мурзин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ГУ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земельных отношений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Н. Абдуов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ГУ "Управление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охраной земель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В. Крячко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совместного постановления акимата Костанайской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Костанайской области от 08.09.2021 № 93 (вводятся в действие по истечении 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985"/>
        <w:gridCol w:w="2454"/>
        <w:gridCol w:w="1487"/>
        <w:gridCol w:w="3104"/>
        <w:gridCol w:w="1498"/>
      </w:tblGrid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предоставляемые на праве частной собственности или на праве временного возмездного землепользования (аренды) (в гектарах)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юридическим лицам и их аффилированным лицам для ведения сельскохозяйственного производства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Федоровский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Костанай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