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7732" w14:textId="5777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2014 года № 274 "О бюджете города Костаная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27 мая 2015 года № 325. Зарегистрировано Департаментом юстиции Костанайской области 4 июня 2015 года № 5644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25 декабря 2014 года № 274 «О бюджете города Костаная на 2015-2017 годы» (зарегистрированное в Реестре государственной регистрации нормативных правовых актов за № 5288, опубликованное 13 января 2015 года в газете «Наш Костанай»)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32210590,0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18048866,0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1870727,0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12217490,0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32395974,5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2015 год предусмотрено поступление целевых текущих трансфертов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1007,0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660,0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258104,0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в сумме 98995,0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356810,0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593646,0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129779,0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в сумме 11819,0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(детей)–сироту и ребенка (детей), оставшегося без попечения родителей в сумме 1938,0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дополнительное образование для детей и юношества в сумме 33109,0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6 до 10 месячных расчетных показателей в сумме 13224,0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схем градостроительного развития территории района и генеральных планов населенных пунктов в сумме 50463,0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4895,0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9818,0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широкополосного Интернета в рамках программы электронного обучения в сумме 13158,0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потерь, связанных с ожидаемым невыполнением доходной части в сумме 1427262,0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30000,0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распределительных пунктов в сумме 23324,0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комплексов для 100% обеспечения учащихся общеобразовательных школ в сумме 45000,0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электронных учебно-методических пособий по изучению казахского языка для школ в сумме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среднего и ямочного ремонта в сумме 263888,0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2015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строительства и реконструкцию объектов образования в сумме 1673465,0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3301723,0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 в сумме 4596,0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специализированных центров обслуживания населения в сумме 1019081,0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437060,0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развития регионов до 2020 года в сумме 46409,0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в сумме 114574,0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6               С. Шуменбаев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Дорошок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2015 года № 325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656"/>
        <w:gridCol w:w="1106"/>
        <w:gridCol w:w="7937"/>
        <w:gridCol w:w="19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42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32210590</w:t>
            </w:r>
          </w:p>
        </w:tc>
      </w:tr>
      <w:tr>
        <w:trPr>
          <w:trHeight w:val="2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18048866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8717554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8717554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6200000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6200000</w:t>
            </w:r>
          </w:p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2157637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1410931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165012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581694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574703</w:t>
            </w:r>
          </w:p>
        </w:tc>
      </w:tr>
      <w:tr>
        <w:trPr>
          <w:trHeight w:val="2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143739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</w:t>
            </w:r>
          </w:p>
        </w:tc>
      </w:tr>
      <w:tr>
        <w:trPr>
          <w:trHeight w:val="2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349064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6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398972</w:t>
            </w:r>
          </w:p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398972</w:t>
            </w:r>
          </w:p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73507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</w:t>
            </w:r>
          </w:p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</w:t>
            </w:r>
          </w:p>
        </w:tc>
      </w:tr>
      <w:tr>
        <w:trPr>
          <w:trHeight w:val="5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42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1870727</w:t>
            </w:r>
          </w:p>
        </w:tc>
      </w:tr>
      <w:tr>
        <w:trPr>
          <w:trHeight w:val="6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1739227</w:t>
            </w:r>
          </w:p>
        </w:tc>
      </w:tr>
      <w:tr>
        <w:trPr>
          <w:trHeight w:val="6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1739227</w:t>
            </w:r>
          </w:p>
        </w:tc>
      </w:tr>
      <w:tr>
        <w:trPr>
          <w:trHeight w:val="3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12217490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12217490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12217490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89"/>
        <w:gridCol w:w="689"/>
        <w:gridCol w:w="580"/>
        <w:gridCol w:w="755"/>
        <w:gridCol w:w="6921"/>
        <w:gridCol w:w="199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32395974,5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315579,9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154710,8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</w:p>
        </w:tc>
      </w:tr>
      <w:tr>
        <w:trPr>
          <w:trHeight w:val="5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138850,8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132017,8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64130,4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64130,4</w:t>
            </w:r>
          </w:p>
        </w:tc>
      </w:tr>
      <w:tr>
        <w:trPr>
          <w:trHeight w:val="9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48149,2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10889,2</w:t>
            </w:r>
          </w:p>
        </w:tc>
      </w:tr>
      <w:tr>
        <w:trPr>
          <w:trHeight w:val="7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19168,2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19168,2</w:t>
            </w:r>
          </w:p>
        </w:tc>
      </w:tr>
      <w:tr>
        <w:trPr>
          <w:trHeight w:val="7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19018,2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77570,5</w:t>
            </w:r>
          </w:p>
        </w:tc>
      </w:tr>
      <w:tr>
        <w:trPr>
          <w:trHeight w:val="8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77570,5</w:t>
            </w:r>
          </w:p>
        </w:tc>
      </w:tr>
      <w:tr>
        <w:trPr>
          <w:trHeight w:val="8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77270,5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37306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37306</w:t>
            </w:r>
          </w:p>
        </w:tc>
      </w:tr>
      <w:tr>
        <w:trPr>
          <w:trHeight w:val="5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37306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4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8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5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8103432,2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1845674,4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1845674,4</w:t>
            </w:r>
          </w:p>
        </w:tc>
      </w:tr>
      <w:tr>
        <w:trPr>
          <w:trHeight w:val="6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1252028,4</w:t>
            </w:r>
          </w:p>
        </w:tc>
      </w:tr>
      <w:tr>
        <w:trPr>
          <w:trHeight w:val="6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593646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4303155,3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4268526,5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3960043,9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308482,6</w:t>
            </w:r>
          </w:p>
        </w:tc>
      </w:tr>
      <w:tr>
        <w:trPr>
          <w:trHeight w:val="6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1954602,5</w:t>
            </w:r>
          </w:p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260319,4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25426,4</w:t>
            </w:r>
          </w:p>
        </w:tc>
      </w:tr>
      <w:tr>
        <w:trPr>
          <w:trHeight w:val="7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115050</w:t>
            </w:r>
          </w:p>
        </w:tc>
      </w:tr>
      <w:tr>
        <w:trPr>
          <w:trHeight w:val="5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4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</w:tr>
      <w:tr>
        <w:trPr>
          <w:trHeight w:val="8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1694283,1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1694283,1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1004172,7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5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678998,9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678998,9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215224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83527,5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51511,4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3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6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98995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313354,8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313354,8</w:t>
            </w:r>
          </w:p>
        </w:tc>
      </w:tr>
      <w:tr>
        <w:trPr>
          <w:trHeight w:val="8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61085,8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250281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8343586,2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4046322,2</w:t>
            </w:r>
          </w:p>
        </w:tc>
      </w:tr>
      <w:tr>
        <w:trPr>
          <w:trHeight w:val="8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</w:t>
            </w:r>
          </w:p>
        </w:tc>
      </w:tr>
      <w:tr>
        <w:trPr>
          <w:trHeight w:val="8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3986272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2131703</w:t>
            </w:r>
          </w:p>
        </w:tc>
      </w:tr>
      <w:tr>
        <w:trPr>
          <w:trHeight w:val="6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1854569</w:t>
            </w:r>
          </w:p>
        </w:tc>
      </w:tr>
      <w:tr>
        <w:trPr>
          <w:trHeight w:val="5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10265,2</w:t>
            </w:r>
          </w:p>
        </w:tc>
      </w:tr>
      <w:tr>
        <w:trPr>
          <w:trHeight w:val="4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10115,2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3409914</w:t>
            </w:r>
          </w:p>
        </w:tc>
      </w:tr>
      <w:tr>
        <w:trPr>
          <w:trHeight w:val="8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3268079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3165804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141835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887350</w:t>
            </w:r>
          </w:p>
        </w:tc>
      </w:tr>
      <w:tr>
        <w:trPr>
          <w:trHeight w:val="7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887350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161372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699000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794801,5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173842</w:t>
            </w:r>
          </w:p>
        </w:tc>
      </w:tr>
      <w:tr>
        <w:trPr>
          <w:trHeight w:val="5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159842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159842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113014,9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113014,9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15471,9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82736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7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124871,9</w:t>
            </w:r>
          </w:p>
        </w:tc>
      </w:tr>
      <w:tr>
        <w:trPr>
          <w:trHeight w:val="5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81891,9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79318,9</w:t>
            </w:r>
          </w:p>
        </w:tc>
      </w:tr>
      <w:tr>
        <w:trPr>
          <w:trHeight w:val="5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5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</w:t>
            </w:r>
          </w:p>
        </w:tc>
      </w:tr>
      <w:tr>
        <w:trPr>
          <w:trHeight w:val="6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383072,7</w:t>
            </w:r>
          </w:p>
        </w:tc>
      </w:tr>
      <w:tr>
        <w:trPr>
          <w:trHeight w:val="5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370239,3</w:t>
            </w:r>
          </w:p>
        </w:tc>
      </w:tr>
      <w:tr>
        <w:trPr>
          <w:trHeight w:val="6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12089,3</w:t>
            </w:r>
          </w:p>
        </w:tc>
      </w:tr>
      <w:tr>
        <w:trPr>
          <w:trHeight w:val="4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358000</w:t>
            </w:r>
          </w:p>
        </w:tc>
      </w:tr>
      <w:tr>
        <w:trPr>
          <w:trHeight w:val="6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12833,4</w:t>
            </w:r>
          </w:p>
        </w:tc>
      </w:tr>
      <w:tr>
        <w:trPr>
          <w:trHeight w:val="8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8416,4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5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8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68742,5</w:t>
            </w:r>
          </w:p>
        </w:tc>
      </w:tr>
      <w:tr>
        <w:trPr>
          <w:trHeight w:val="4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42057,2</w:t>
            </w:r>
          </w:p>
        </w:tc>
      </w:tr>
      <w:tr>
        <w:trPr>
          <w:trHeight w:val="4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40407,2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27757,2</w:t>
            </w:r>
          </w:p>
        </w:tc>
      </w:tr>
      <w:tr>
        <w:trPr>
          <w:trHeight w:val="4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22173,3</w:t>
            </w:r>
          </w:p>
        </w:tc>
      </w:tr>
      <w:tr>
        <w:trPr>
          <w:trHeight w:val="5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22173,3</w:t>
            </w:r>
          </w:p>
        </w:tc>
      </w:tr>
      <w:tr>
        <w:trPr>
          <w:trHeight w:val="8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19445,3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111352,1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111352,1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28408,6</w:t>
            </w:r>
          </w:p>
        </w:tc>
      </w:tr>
      <w:tr>
        <w:trPr>
          <w:trHeight w:val="5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28208,6</w:t>
            </w:r>
          </w:p>
        </w:tc>
      </w:tr>
      <w:tr>
        <w:trPr>
          <w:trHeight w:val="4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82943,5</w:t>
            </w:r>
          </w:p>
        </w:tc>
      </w:tr>
      <w:tr>
        <w:trPr>
          <w:trHeight w:val="5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32280,5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2843229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1824148</w:t>
            </w:r>
          </w:p>
        </w:tc>
      </w:tr>
      <w:tr>
        <w:trPr>
          <w:trHeight w:val="8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1824148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437060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1387088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5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248083,7</w:t>
            </w:r>
          </w:p>
        </w:tc>
      </w:tr>
      <w:tr>
        <w:trPr>
          <w:trHeight w:val="5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16900,2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16900,2</w:t>
            </w:r>
          </w:p>
        </w:tc>
      </w:tr>
      <w:tr>
        <w:trPr>
          <w:trHeight w:val="6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13433,2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231183,5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157774,5</w:t>
            </w:r>
          </w:p>
        </w:tc>
      </w:tr>
      <w:tr>
        <w:trPr>
          <w:trHeight w:val="5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157774,5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4992,7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7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8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5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-2400367,5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