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cacb0" w14:textId="a2cac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заявок на включение в список получателей субсидий и оптимальных сроков сева сельскохозяйственных культур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4 августа 2015 года № 270. Зарегистрировано Департаментом юстиции Костанайской области 4 сентября 2015 года № 5859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4-3/177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заявок на включение в список получателей субсидий на 2015 год с 16 июня до 29 июня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2.Определить оптимальные сроки сева по каждому виду субсидируемых приоритетных сельскохозяйственных культур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Теменова Е.О.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25 апреля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Г. Бекмухамедов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августа 2015 года № 270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сева по видам субсидируемых</w:t>
      </w:r>
      <w:r>
        <w:br/>
      </w:r>
      <w:r>
        <w:rPr>
          <w:rFonts w:ascii="Times New Roman"/>
          <w:b/>
          <w:i w:val="false"/>
          <w:color w:val="000000"/>
        </w:rPr>
        <w:t>
приоритетных сельскохозяйственных культур на 2015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5207"/>
        <w:gridCol w:w="6119"/>
      </w:tblGrid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 растениеводства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и завершение посевных работ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Зерновые культуры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12 июня 2015 года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15 июня 2015 года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15 июня 2015 года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10 июня 2015 года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05 июня 2015 года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08 июня 2015 года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05 июня 2015 года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02 июня 2015 года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Горчица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мая по 08 июня 2015 года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05 мая по 10 июня 2015 года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Бахчевые культуры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апреля по 10 июня 2015 года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(однолетние травы, многолетние травы текущего года)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срок - с 01 мая по 10 июня 2015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срок - с 05 июля по 31 августа 2015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