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8372" w14:textId="8658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10 марта 2015 года № 69. Зарегистрировано Департаментом юстиции Костанайской области 14 апреля 2015 года № 5526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Лисаковска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заместителя акима города Сенчева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Лисаковска на 2015 год, финансируемых за счет средств республиканского бюджета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Постановление акимата города Лисаковска Костанайской области от 26.10.2015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01.09.2015).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2762"/>
        <w:gridCol w:w="2066"/>
        <w:gridCol w:w="2106"/>
        <w:gridCol w:w="2327"/>
        <w:gridCol w:w="2087"/>
      </w:tblGrid>
      <w:tr>
        <w:trPr>
          <w:trHeight w:val="228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на праве оперативного управления "Балапан" отдела образования акимата города Лисаковска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"Улыбка" отдела образования акимата города Лисаковска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коммунальном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 учреждении "Красногор-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основная школа" отдела образования акимата города Лисаковска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- 7700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нностью "Ясли-сад "Балақай" на 180 мест"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</w:t>
            </w:r>
          </w:p>
          <w:bookmarkEnd w:id="4"/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Лисаковска на 2015 год, финансируемых за счет местного бюджета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Постановление акимата города Лисаковска Костанайской области от 26.10.2015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01.09.2015).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2656"/>
        <w:gridCol w:w="2022"/>
        <w:gridCol w:w="2122"/>
        <w:gridCol w:w="2405"/>
        <w:gridCol w:w="2064"/>
      </w:tblGrid>
      <w:tr>
        <w:trPr>
          <w:trHeight w:val="23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"Дошкольный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центр "Мұрагер" отдела образования акимата города Лисаковска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</w:p>
        </w:tc>
      </w:tr>
      <w:tr>
        <w:trPr>
          <w:trHeight w:val="1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"Улыбка" отдела образования акимата города Лисаковска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"Дельфинчик" отдела образования акимата города Лисаковска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"Ивушка" отдела образования акимата города Лисаковска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на праве оперативного управления "Балапан" отдела образования акимата города Лисаковска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15562,893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