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fb07b" w14:textId="9ffb0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2015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20 марта 2015 года № 261. Зарегистрировано Департаментом юстиции Костанайской области 14 апреля 2015 года № 5523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территорий,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2015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подъемное пособие и социальную поддержку для приобретения или строительства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Алтынсаринского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