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782" w14:textId="9f2e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4 августа 2015 года № 153. Зарегистрировано Департаментом юстиции Костанайской области 27 августа 2015 года № 5843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 июля 2014 года "О физической культуре и спорте"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Алтынсаринского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августа 2015 года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</w:t>
            </w:r>
          </w:p>
          <w:bookmarkEnd w:id="5"/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категорий граждан, пользующихся физкультурно-оздоровительными услугами бесплатно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5883"/>
        <w:gridCol w:w="2317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многодетных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Дети-школьники из детских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Данный перечень распространяется на государственные физкультурно-оздоровительные и спортивные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