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7e95f" w14:textId="d87e9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19 июня 2014 года № 207 "Об установлении повышенных на двадцать пять процентов должностных окладов и тарифных ставок специалистам в области социального обеспечения, образования, культуры и ветеринарии являющимся гражданскими служащими и работающим в сельской местности за счет средств районного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30 октября 2015 года № 302. Зарегистрировано Департаментом юстиции Костанайской области 20 ноября 2015 года № 6010. Утратило силу решением маслихата Алтынсаринского района Костанайской области от 1 марта 2016 года № 327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Алтынсаринского района Костанайской области от 01.03.2016 </w:t>
      </w:r>
      <w:r>
        <w:rPr>
          <w:rFonts w:ascii="Times New Roman"/>
          <w:b w:val="false"/>
          <w:i w:val="false"/>
          <w:color w:val="ff0000"/>
          <w:sz w:val="28"/>
        </w:rPr>
        <w:t>№ 327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от 19 июня 2014 года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повышенных на двадцать пять процентов должностных окладов и тарифных ставок специалистов в области социального обеспечения, образования, культуры и ветеринарии являющимся гражданскими служащими и работающим в сельской местности за счет средств районного бюджета" (зарегистрированное в Реестре государственной регистрации нормативных правовых актов за № 4940, опубликовано 28 июля 2014 года в районной газете "Таза бұлақ-Чистый родник")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Установить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по сравнению с окладами и ставками специалистов, занимающихся этими видами деятельности в городских условиях, за счет средств районного бюджета."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Исмаилова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Алтынсаринского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учреждения "Отдел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финансов акимата Алтынсаринского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района"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 Е. Павлюк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