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b5c8" w14:textId="aeab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15 декабря 2015 года № 237. Зарегистрировано Департаментом юстиции Костанайской области 6 января 2016 года № 6118. Утратило силу постановлением акимата Алтынсаринского района Костанайской области от 22 июня 2016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Алтынсаринского района Костанайской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237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акимата Алтынсаринского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Алтынсаринского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Алтынсаринского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"Алтынсаринская районная ветеринарная станция" государственного учреждения "Отдел предпринимательства, сельского хозяйства и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Алтынсаринского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Алтынсаринского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Алтынсаринского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Алтынсаринского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Алтынсаринского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Алтынсаринского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Алтынсаринского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110110, Республика Казахстан, Костанайская область, Алтынсаринский район, село Убаганское, улица Ленина,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Алтынсаринского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Алтынсаринского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акимата Алтынсаринского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акимата Алтынсаринского района":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деятельности государственного учреждения "Отдел ветеринарии акимата Алтынсаринского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ветеринарии Алтынсаринского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организует санитарный убой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своих полномочий оказывает государственные услуги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соответствующих государственных органов, организаций,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акима и акимата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ветеринарии акимата Алтынсаринского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Алтынсаринского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акимата Алтынсаринского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акимата Алтынсаринского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ветеринарии акимата Алтынсаринского района",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"Отдел ветеринарии акимата Алтынсаринского района" функций, обеспечивает 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полномочия и обязанности работников государственное учреждение "Отдел ветеринарии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"Отдел ветеринарии акимата Алтынсаринского района"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ветеринарии акимата Алтынсаринского района"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Алтынсаринского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акимата Алтынсаринского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Алтынсаринского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Алтынсаринского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государственного учреждения "Отдел ветеринарии акимата Алтынсаринского района"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