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dd54" w14:textId="f3ed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2 октября 2013 года № 347 "Об определении перечня должностей специалистов в области социального обеспечения, образования, культуры,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6 апреля 2015 года № 75. Зарегистрировано Департаментом юстиции Костанайской области 28 апреля 2015 года № 5550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Трудового кодекса Республики Казахстан от 15 мая 2007 года,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района от 2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образования, культуры,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ставки" (зарегистрировано в Реестре государственной регистрации нормативных правовых актов под №4268, опубликовано 31 октября 2013 года в газете "Әулиекөл")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</w:t>
      </w:r>
      <w:r>
        <w:rPr>
          <w:rFonts w:ascii="Times New Roman"/>
          <w:b w:val="false"/>
          <w:i w:val="false"/>
          <w:color w:val="ffffff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 за счет средств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ставки, за счет средств районного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пунктами 36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"36.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социальный работник по оценке и определению потребности в специальных социальных услугах.".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Нугманову Р.С.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Балгарин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