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dda2" w14:textId="b15d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Аманкарагайского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166. Зарегистрировано Департаментом юстиции Костанайской области 26 июня 2015 года № 5686.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Аманкарагайского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Аманкарагайского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Аманкарагайского сельского округа"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Аманкарагайского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Аманкарагайского сельского округа"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Аманкарагайского сельского округа"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Аманкарагайского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Аманкарагайского сельского округа"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Аманкарагайского сельского округа"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Аманкарагайского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110401, Республика Казахстан, Костанайская область, Аулиекольский район, село Аманкарагай, улица Ленина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Аманкарагайского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Аманкарагайского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Аманкарагайского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Аманкарагайского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Аманкарагайского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Аманкарагайского сельского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Аманкарагайского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Аманкарагайского сельского округа" является 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Аманкарагайского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содействует исполнению гражданами и юридическими лицами 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Аманкарагайского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Аманкарагайского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Аманкарагайского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Аманкарагайского сельского округа" осуществляется акимом сельского округа, который несет персональную ответственность за выполнение возложенных на государственное учреждение "Аппарат акима Аманкарагайского сельского округа"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сельского округа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сельского округа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сельского округа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Аманкарагайского сельского округа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Аманкарагайского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привлекает к дисциплинарной ответственности работников в соответствии с законодательством о государственной службе 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Аманкарагайского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Аманкарагайского сельского округа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государственного учреждения "Аппарат акима Аманкарагайского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Аким сельского округа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Аманкарагайского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Аманкарагайского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Аманкарагайского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Аманкарагайского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Аманкарагайского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Аманкарагайского сельского округа"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Аманкарагайского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