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a148" w14:textId="47aa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акимата Аулиекольского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19 июня 2015 года № 179. Зарегистрировано Департаментом юстиции Костанайской области 30 июня 2015 года № 5709. Утратило силу постановлением акимата Аулиекольского района Костанайской области от 15 июня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2015 года № 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акимата Аулиекольского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физической культуры и спорта акимата Аулиекольского района" является государственным органом Республики Казахстан, осуществляющим руководство в сфере физической культуры и спорта на территории Аулиекольского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акимата Аулиекольского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коммунальное государственное учреждение "Аулиекольская районная детско-юношеская спортивная школа" Отдела физической культуры и спорта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физической культуры и спорта акимата Аулиекольского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акимата Аулиекольского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акимата Аулиекольского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акимата Аулиекольского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физической культуры и спорта акимата Аулиекольского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акимата Аулиекольского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физической культуры и спорта акимата Аулиекольского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110400, Республика Казахстан, Костанайская область, Аулиекольский район, село Аулиеколь, улица Байтурсынова, 1-Г.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физической культуры и спорта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"Отдел физической культуры и спорта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физической культуры и спорта акимата Аулиекольского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физической культуры и спорта акимата Аулиекольского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физической культуры и спорта акимата Аулиекольского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 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физической культуры и спорта акимата Аулиекольского района": обеспечение реализации государственной политики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поддержка и стимулирование физической культуры и спорта.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обеспечивает развитие массового спорта и национальных видов спорта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координирует деятельность районных физкультурно-спортивных организаций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обеспечивают повышение качества оказания государственных услуг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обеспечивают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организовывать и осуществлять в установленном законодательством порядке защиту прав и интересов государственного учреждения "Отдел физической культуры и спорта акимата Аулиекольского района", в том числе в судах;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давать юридически и физическим лицам разъяснения по вопросам, отнесенным к компетенции государственного учреждения "Отдел физической культуры и спорта акимата Аулиекольского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исполнять качественно и своевременно акты и поручения Правительства Республики Казахстан и иных местных исполнительных органов, а так же акима и акимата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физической культуры и спорта акимата Аулиекольского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акимата Аулиекольского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физической культуры и спорта акимата Аулиекольского района" назначается на должность и освобождается от должности акимом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физической культуры и спорта акимата Аулиекольского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издает приказы и дает указания, обязательные для всех работников государственного учреждения "Отдел физической культуры и спорта акимата Аулиекольского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принимает на работу и увольняет с работы работников государственного учреждения "Отдел физической культуры и спорта акимата Аулиекольского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применяет меры поощрения и налагает дисциплинарные взыскания на сотрудников государственного учреждения "Отдел физической культуры и спорта акимата Аулиекольского района"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определяет обязанности и круг полномочий работников государственного учреждения "Отдел физической культуры и спорта акимата Аулиекольского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интересы государственного учреждения "Отдел физической культуры и спорта акимата Аулиекольского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несет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осуществляет иные функции, в соответствии законодательством Республики Казахстан, а так 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"Отдел физической культуры и спорта акимата Аулиекольского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физической культуры и спорта акимата Аулиекольского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физической культуры и спорта акимата Аулиекольского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физической культуры и спорта акимата Аулиекольского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физической культуры и спорта акимата Аулиекольского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физической культуры и спорта акимата Аулиекольского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