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ff91" w14:textId="495f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64. Зарегистрировано Департаментом юстиции Костанайской области 8 июля 2015 года № 5742.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4557, опубликовано 24 апреля 2014 года в информационно – 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Тельманского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Тельманского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Н. Доспаев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