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80a5" w14:textId="b648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19 сентября 2014 года № 246 "Об утверждении Положения о государственном учреждении "Отдел образования акимата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14 августа 2015 года № 148. Зарегистрировано Департаментом юстиции Костанайской области 17 сентября 2015 года № 5885. Утратило силу постановлением акимата Денисовского района Костанайской области от 23 мая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19 сентября 2014 года № 246 "Об утверждении Положения о государственном учреждении "Отдел образования акимата Денисовского района" (зарегистрировано в Реестре государственной регистрации нормативных правовых актов за № 5121, опубликовано 13 ноября 2014 года в газете "Наше время")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Денисовского района", утвержденного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"16-1) Обеспечение обследования психического здоровья детей и подростков и оказание психолого-медико-педагогической консультативной помощи населению";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и предприятий находящихся в ведении государственного учреждения "Отдел образования акимата Денисовского района" дополнить подпунктом 34)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"34) Коммунальное государственное учреждение "Кабинет психолого-педагогической коррекции Денисовского района" отдела образования акимата Денисовского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28), 30), 31), 32), 33)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"28) Коммунальное государственное казенное предприятие "Ясли–сад" Балдаурен"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Коммунальное государственное казенное предприятие "Музыкальная школа"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Коммунальное государственное казенное предприятие "Солнечный"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Коммунальное государственное казенное предприятие "Детский сад № 1" отдела образования акимата Денисовского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Коммунальное государственное казенное предприятие "Ясли–сад № 40" отдела образования акимата Денисовского района;".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государственного учреждения "Отдел образования акимата Денисовского района" Сикирова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