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3206" w14:textId="3343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87 "О бюджете Денисовского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октября 2015 года № 94. Зарегистрировано Департаментом юстиции Костанайской области 23 октября 2015 года № 5956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87 "О бюджете Денисовского района на 2015-2017 годы" (зарегистрировано в Реестре государственной регистрации нормативных правовых актов под № 5274, опубликовано 21 января 2015 года в информационно-правовой системе "Әділет")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2015-2017 годы согласно приложениям 1, 2, 3 и 4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2 796 922,9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586 124,0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4 611,0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2 200 485,9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2 799 903,8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23 642,0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- 26 622,9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26 622,9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проведение ветеринарных мероприятий по энзоотическим болезням животных.".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В. Бездольный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13"/>
        <w:gridCol w:w="241"/>
        <w:gridCol w:w="241"/>
        <w:gridCol w:w="7553"/>
        <w:gridCol w:w="25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о х о д 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2796922,9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2200485,9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2200485,9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2200485,9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73"/>
        <w:gridCol w:w="773"/>
        <w:gridCol w:w="733"/>
        <w:gridCol w:w="6693"/>
        <w:gridCol w:w="25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2799903,8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235444,1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195467,1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65412,0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115862,1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115862,1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37914,0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12007,2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12007,2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9619,9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16286,9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16286,9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1216977,1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1060262,4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1036886,4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1010840,4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17860,9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91739,7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63196,1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63196,1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14025,0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948819,5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896612,3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896612,3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545778,0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350834,3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40486,0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117185,9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39715,8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32737,1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17691,8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88594,2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24529,3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12836,3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7254,1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</w:tr>
      <w:tr>
        <w:trPr>
          <w:trHeight w:val="13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6751,9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30792,4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22386,3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33249,0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33249,0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-26622,9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"/>
        <w:gridCol w:w="713"/>
        <w:gridCol w:w="793"/>
        <w:gridCol w:w="6553"/>
        <w:gridCol w:w="25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68366,7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364,9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364,9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364,9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7295,7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