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a940c" w14:textId="5aa9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местных исполнительных органов Денисовского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30 ноября 2015 года № 233. Зарегистрировано Департаментом юстиции Костанайской области 29 декабря 2015 года № 6094. Утратило силу постановлением акимата Денисовского района Костанайской области от 21 января 2016 года № 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Денисовского района Костанайской области от 21.01.2016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приказом Председателя Агентства Республики Казахстан по делам государственной службы и противодействию коррупции от 29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Типовой методики ежегодной оценки деятельности административных государственных служащих корпуса "Б",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местных исполнительных органов Денисовского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Денисовского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2015 года № 233 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корпуса "Б" местных исполнительных</w:t>
      </w:r>
      <w:r>
        <w:br/>
      </w:r>
      <w:r>
        <w:rPr>
          <w:rFonts w:ascii="Times New Roman"/>
          <w:b/>
          <w:i w:val="false"/>
          <w:color w:val="000000"/>
        </w:rPr>
        <w:t>органов Денисовского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( далее -Методика) разработана в реализацию Указа Президента Республики Казахстан от 21 января 2000 года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(далее–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 далее -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руководитель аппарата акима Денисовского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отдела кадровой работы (служба управления персоналом) аппарата акима Денисовского района (далее – отдел кадровой работы).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Отдел кадровой работы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Отдел кадровой работы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</w:t>
      </w:r>
      <w:r>
        <w:br/>
      </w:r>
      <w:r>
        <w:rPr>
          <w:rFonts w:ascii="Times New Roman"/>
          <w:b/>
          <w:i w:val="false"/>
          <w:color w:val="000000"/>
        </w:rPr>
        <w:t>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трех рабочих дней со дня его получения от отдела кадровой работы, ознакамливает служащего с заполненным оценочным листом и направляет заполненный оценочный лист в отдел кадровой работы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работником отдела кадровой работы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отделом кадровой работы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пункте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направляются в отдел кадровой работы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Отдел кадровой работы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отделом кадровой работы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</w:t>
      </w:r>
      <w:r>
        <w:br/>
      </w:r>
      <w:r>
        <w:rPr>
          <w:rFonts w:ascii="Times New Roman"/>
          <w:b/>
          <w:i w:val="false"/>
          <w:color w:val="000000"/>
        </w:rPr>
        <w:t>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Отдел кадровой работы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кадровой работы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отдела кадровой работы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кадровой работы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этом случае работником отделом кадровой работы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в отделе кадровой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  <w:r>
        <w:br/>
      </w:r>
      <w:r>
        <w:rPr>
          <w:rFonts w:ascii="Times New Roman"/>
          <w:b/>
          <w:i w:val="false"/>
          <w:color w:val="000000"/>
        </w:rPr>
        <w:t>непосредственного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(</w:t>
      </w:r>
      <w:r>
        <w:rPr>
          <w:rFonts w:ascii="Times New Roman"/>
          <w:b w:val="false"/>
          <w:i/>
          <w:color w:val="000000"/>
          <w:sz w:val="28"/>
        </w:rPr>
        <w:t>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служащего: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служащего: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Ознакомлен(а):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____________________________ дата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_________________________ подпись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(при его наличии)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2"/>
        <w:gridCol w:w="6234"/>
        <w:gridCol w:w="1665"/>
        <w:gridCol w:w="1069"/>
        <w:gridCol w:w="1070"/>
      </w:tblGrid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