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7e55" w14:textId="11d7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22 мая 2015 года № 2. Зарегистрировано Департаментом юстиции Костанайской области 28 мая 2015 года № 5625. Утратило силу решением акима Джангельдинского района Костанайской области от 28 сентября 2015 года № 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акима Джангельдинского района Костанайской области от 28.09.2015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акимате Джангельдинского района от 21 мая 2015 года №3, в связи со сложившейся обстановкой на территории Джангельдинского района, в целях обеспечения жизнедеятельности населенных пунктов, аким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Объявить на территории Джангельдинского района Костанайской области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Ввести режим чрезвычайной ситуации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решения возложить на заместителя акима Джангельдинского района Оспанова Ш.С.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