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5c5d" w14:textId="6755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7 февраля 2014 года № 2 "Об образовании избирательных участков на территории Житикаринского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Житикаринского района Костанайской области от 23 октября 2015 года № 7. Зарегистрировано Департаментом юстиции Костанайской области 29 октября 2015 года № 5972. Утратило силу решением акима Житикаринского района Костанайской области от 28 ноября 2017 года №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Житикаринского района Костанайской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февраля 2014 года № 2 "Об образовании избирательных участков на территории Житикаринского района" (зарегистрировано в Реестре государственной регистрации нормативных правовых актов за № 4462, опубликовано 13 марта 2014 года в газете "Житикаринские новости")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376: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"улица Тарана, дома №№ 2, 4, 6, 8, 10, 12, 14, 16, 18, 18А, 20, 22, 24, 26, 32,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Октября, дома №№ 1, 2, 3, 4, 5, 6, 7, 8, 10, 11, 12, 13, 14, 15, 16, 17, 18, 19, 20, 21, 23, 24, 25, 26;" исключить;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 дополнить строками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"улица Тарана, дома №№ 2, 4, 6, 8, 10, 12, 14, 16, 18, 18А, 20, 22, 24, 26, 32,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Октября, дома №№ 1, 2, 3, 4, 5, 6, 7, 8, 10, 11, 12, 13, 14, 15, 16, 17, 18, 19, 20, 21, 23, 24, 25, 26.".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Житикаринского района" Сагитову А.Н.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Житикаринской районной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избирательной комиссии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Ж. Дарбаев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