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76ee" w14:textId="7ac76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акимата Камыстинского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20 февраля 2015 года № 20. Зарегистрировано Департаментом юстиции Костанайской области 11 марта 2015 года № 5413. Утратило силу постановлением акимата Камыстинского района Костанайской области от 15 июня 2016 года № 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Камыстинского района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20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акимата Камыстинского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акимата Камыстинского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акимата Камыстинского района"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"Камыстинская районная ветеринарная станция" государственного учреждения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акимата Камыстинского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акимата Камыстинского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акимата Камыстинского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акимата Камыстинского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акимата Камыстинского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акимата Камыстинского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акимата Камыстинского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110800, Республика Казахстан, Костанайская область, Камыстинский район, село Камысты, улица 50 лет Октября, дом 1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акимата Камыстинского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акимата Камыстинского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акимата Камыстинского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акимата Камыстинского района":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территории Республики Казахстан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учреждения "Отдел ветеринарии акимата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внесение предложений в местный исполнительный орган области, города республиканского значения, столицы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внесение предложений в местный исполнительный орган области, города республиканского значения, столицы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проведения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оказания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ведения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отбора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оказания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требовать устранение выявленных нарушений и недостатков в ходе исполнения законов Республики Казахстан,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обязан соблюдать действующее законодательство Республики Казахстан, а так же исполнять возложенные на него задачи и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права и обязанности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ветеринарии акимата Камыстинского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акимата Камыстинского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акимата Камыстинского района" назначается на должность и освобождается от должности акимом Камыстинского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 акимата Камыстинского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ветеринарии акимата Камыстинского района"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без доверенности от имени государственного учреждения "Отдел ветеринарии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работу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законодательством назначает на должность и освобождает от должности работников государственного учреждения "Отдел ветеринарии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налагает дисциплинарные взыскания и применяет меры поощрения к сотрудникам государственного учреждения "Отдел ветеринарии акимата Камыстинского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Режим работы устанавливается в соответствии с регламентом работы государственного учреждения "Отдел ветеринарии акимата Камыстинского района", утвержденного приказом первого руководителя государственного учреждения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акимата Камыстинского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акимата Камыстинского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акимата Камыстинского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акимата Камыстинского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акимата Камыстинского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акимата Камыстинского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учреждения "Отдел ветеринарии акимата Камыстинского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коммунальное предприятие "Камыстинская районная ветеринарная станция" государственного учреждения "Отдел ветеринарии акимата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