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b55e" w14:textId="a0ab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 № 247 "О районном бюджете Камыстинского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20 марта 2015 года № 262. Зарегистрировано Департаментом юстиции Костанайской области 26 марта 2015 года № 5469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2015-2017 годы" (зарегистрировано в Реестре государственной регистрации нормативных правовых актов за № 5273, опубликовано 16 января 2015 года в газете "Камысты жаңалықтары-Камыстинские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Камыстинского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1721973,0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573665,0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1145890,0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1721991,2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7541,0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7324,0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-7559,2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7559,2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Учесть, что в районном бюджете на 2015 год предусмотрено поступление целевых трансфертов на развитие бюджета района из областного бюджета в сумме - 10000,0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целевого трансферта на развитие системы водоснабжения в сельских населенных пунктах в сумме - 10000,0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целевого трансферта на развитие объектов спорта в сумме - 0,0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2015 год предусмотрено поступление целевых текущих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 в сумме - 275,0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выплату государственных пособий на детей до 18 лет в сумме - 993,0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оказание социальной защиты и помощи населению на увеличение норм обеспечения инвалидов обязательными гигиеническими средствами в сумме - 11804,0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мероприятий, посвященных семидесятилетию Победы в Великой Отечественной войне - 2510,0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- 63255,0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повышение уровня оплаты труда административных государственных служащих в сумме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реализацию государственного образовательного заказа в дошкольных организациях образования в сумме - 20361,0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повышение оплаты труда учителям, прошедшим повышение квалификации по трехуровневой системе в сумме - 25587,0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содержание подразделения местного исполнительного органа агропромышленного комплекса в сумме - 1927,0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2015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обеспечение деятельности центров занятости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частичного субсидирования зарплаты;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профессиональную подготовку, переподготовку и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Камыстинского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2015 год предусмотрено поступление средств из областного бюджета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2449,0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выплату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 в сумме 149,0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подготовку и проведение культурно-массовых мероприятий в период проведения областной спартакиады в сумме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приобретение спортивного инвентаря и оборудования отделу физкультуры и спорта в сумме - 0,0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содержание детско-юношеской спортивной школы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 в сумме - 22167,0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увеличение размера социальной помощи на бытовые нужды участникам и инвалидам Великой Отечественной Войны с 6 до 10 минимальных расчетных показателей в сумме 285,0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средний ремонт внутри поселковых автомобильных дорог в сумме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зимнее содержание автомобильных дорог районного значения в сумме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оплату широкополосного интернета в рамках программы системы электронного обучения на 2015 год в сумме - 6078,0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С. Кстаубаева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_________________Л. Блудова</w:t>
      </w:r>
    </w:p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262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247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510"/>
        <w:gridCol w:w="467"/>
        <w:gridCol w:w="8028"/>
        <w:gridCol w:w="2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1721973,0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573665,0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174204,0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174204,0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264091,0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236317,0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22609,0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31197,0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1145890,0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1145890,0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65"/>
        <w:gridCol w:w="852"/>
        <w:gridCol w:w="787"/>
        <w:gridCol w:w="6720"/>
        <w:gridCol w:w="22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1721991,2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237920,0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200956,0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877662,0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851788,0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834377,0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-7559,2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</w:tbl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262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247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509"/>
        <w:gridCol w:w="574"/>
        <w:gridCol w:w="7947"/>
        <w:gridCol w:w="2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1759729,0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661164,0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234488,0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234488,0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121382,0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121382,0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270852,0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240129,0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32373,0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28764,0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1096565,0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1096565,0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1096565,0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54"/>
        <w:gridCol w:w="835"/>
        <w:gridCol w:w="770"/>
        <w:gridCol w:w="6842"/>
        <w:gridCol w:w="2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1759729,0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67027,0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948393,0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842097,0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811320,0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795007,0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37337,0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37337,0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184611,0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85117,0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85117,0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44987,0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32017,0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262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247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и сел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653"/>
        <w:gridCol w:w="802"/>
        <w:gridCol w:w="823"/>
        <w:gridCol w:w="8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город, города районного значения, поселка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сельский округ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Аралколь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Бестобе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Ливановка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сельского,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 сельский округ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Свободное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Уркаш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Клочково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Карабатыр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Адаевка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