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21d0a" w14:textId="c921d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2015 году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подъемного пособия и социальной поддержки для приобретения или строительства жилья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Камыстинского района Костанайской области от 20 марта 2015 года № 263. Зарегистрировано Департаментом юстиции Костанайской области 1 апреля 2015 года № 5489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"О государственном регулировании развития агропромышленного комплекса и сельских территорий", Камыстинский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2015 году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пункты, подъемного пособия и социальной поддержки для приобретения или строительства жилья.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Кстаубаева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Камыстинского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</w:p>
          <w:bookmarkEnd w:id="2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Рахимжанов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