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d0e09" w14:textId="2ad0e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от 26 сентября 2013 года № 311 "Об определении перечня должностей специалистов здравоохранения, социального обеспечения, образования, культуры, спорта и ветеринарии работающих в сельской местности и имеющих право на повышенные на двадцать пять процентов должностные оклады и тарифные ставки, за счет средств районного бюджета"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Карабалыкского района Костанайской области от 2 сентября 2015 года № 245. Зарегистрировано Департаментом юстиции Костанайской области 23 сентября 2015 года № 5910. Утратило силу постановлением акимата Карабалыкского района Костанайской области от 22 января 2016 года № 11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акимата Карабалыкского района Костанайской области от 22.01.2016 </w:t>
      </w:r>
      <w:r>
        <w:rPr>
          <w:rFonts w:ascii="Times New Roman"/>
          <w:b w:val="false"/>
          <w:i w:val="false"/>
          <w:color w:val="ff0000"/>
          <w:sz w:val="28"/>
        </w:rPr>
        <w:t>№ 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подписания).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238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15 мая 2007 года, акимат Карабалыкского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акимата Карабалыкского района от 26 сентября 2013 года </w:t>
      </w:r>
      <w:r>
        <w:rPr>
          <w:rFonts w:ascii="Times New Roman"/>
          <w:b w:val="false"/>
          <w:i w:val="false"/>
          <w:color w:val="000000"/>
          <w:sz w:val="28"/>
        </w:rPr>
        <w:t>№ 311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определении перечня должностей специалистов здравоохранения, социального обеспечения, образования, культуры, спорта и ветеринарии работающих в сельской местности и имеющих право на повышенные на двадцать пять процентов должностные оклады и тарифные ставки, за счет средств районного бюджета" (зарегистрировано в Реестре государственной регистрации нормативных правовых актов за номером 4256, опубликовано 31 октября 2013 года в газете "Айна")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постановлению в перечне должностей специалистов здравоохранения, социального обеспечения, образования, культуры, спорта и ветеринарии работающих в сельской местности и имеющих право на повышенные на двадцать пять процентов должностные оклады и тарифные ставки, за счет средств районного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"4. Должности специалистов спорта: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директор;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заместитель директора по учебной части;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медицинская сестра;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инструктор, инструктор – методист;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методист;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тренер.".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Карабалыкского района                      А. Исмагулов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Карабалыкского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 Е. Аманжолов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