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fc1a" w14:textId="c38f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Михайловского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ноября 2015 года № 335. Зарегистрировано Департаментом юстиции Костанайской области 11 декабря 2015 года № 6051.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Михайловского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Михайловского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Михайловского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Михайловского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Михайловского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Михайловского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Михайловского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Михайловского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Михайловского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Михайловского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Михайловского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110906, Республика Казахстан, Костанайская область, Карабалыкский район, село Михайловка.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Михайловского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Михайловского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Михайловского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Михайловского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Михайловского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Михайловского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Михайловского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Михайловского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Михайловского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государственного учреждения "Аппарат акима Михайловского сельского округа",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Михайловского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Михайловского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Михайловского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Михайловского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Михайловского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Михайловского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Михайловского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Михайловского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Михайловского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Михайловского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Михайловского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Михайловского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Михайловского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Михайловского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Михайловского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Михайловского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Михайловского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Михайловского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Михайловского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Михайловского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Михайловского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Михайловского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Михайловского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Михайловского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Михайловского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