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159" w14:textId="6e88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252 "О районном бюджете Карасуского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20 марта 2015 года № 267. Зарегистрировано Департаментом юстиции Костанайской области 26 марта 2015 года № 5470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2015-2017 годы" (зарегистрировано в Реестре государственной регистрации нормативных правовых актов за № 5283, опубликовано 14 января 2015 года в газете "Қарасу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2616415,0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749294,0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1856785,0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2616542,7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44614,0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-44741,7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44741,7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штатной численности отделов регистрации актов гражданского состояния.";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Журжа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   З. Жетписпаева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20.03.2015 год   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533"/>
        <w:gridCol w:w="473"/>
        <w:gridCol w:w="755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2616415,0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749294,0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1856785,0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813"/>
        <w:gridCol w:w="733"/>
        <w:gridCol w:w="699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2616542,7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1457810,0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1429810,0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21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28233,0</w:t>
            </w:r>
          </w:p>
        </w:tc>
      </w:tr>
      <w:tr>
        <w:trPr>
          <w:trHeight w:val="14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-44741,7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127,7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573"/>
        <w:gridCol w:w="553"/>
        <w:gridCol w:w="5613"/>
        <w:gridCol w:w="1393"/>
        <w:gridCol w:w="1353"/>
        <w:gridCol w:w="1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