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c9f3" w14:textId="7b9c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22 октября 2015 года № 246. Зарегистрировано Департаментом юстиции Костанайской области 24 ноября 2015 года № 6018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Шамшиев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2015 года № 246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</w:t>
      </w:r>
      <w:r>
        <w:br/>
      </w:r>
      <w:r>
        <w:rPr>
          <w:rFonts w:ascii="Times New Roman"/>
          <w:b/>
          <w:i w:val="false"/>
          <w:color w:val="000000"/>
        </w:rPr>
        <w:t>
физкультурно-оздоровительными услугами бесплатно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7588"/>
        <w:gridCol w:w="3522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Размеры льгот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Дети до 7 лет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Дети – школьники из многодетных семей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Дети – школьники из детских домов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Спортсмены ветераны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Школьники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Студенты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Пенсионеры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Бесплатно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*Примечание: Данный перечень распространяется на государственные физкультурно-оздоровительные и спортивные сооружения.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