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d626" w14:textId="f70d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Костанайского района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23 декабря 2015 года № 345. Зарегистрировано Департаментом юстиции Костанайской области 30 декабря 2015 года № 6111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Костанайского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- 5900006,3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- 2812300,0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- 7353,0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- 26775,0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- 3053578,3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- 6664524,7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- 247606,0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- 269529,0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- 21923,0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 -22192,0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- 989932,4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-989932,4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– в редакции решения маслихата Костанайского района Костанайской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Принять к сведению, что объем субвенции передаваемых из областного бюджета районному бюджету на 2016 год определен в сумме 820976,0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2016 году бюджетные изъятия из бюджета района в областной бюджет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резерв местного исполнительного органа Костанайского района на 2016 год в сумме 19380,3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– в редакции решения маслихата Костанайского района Костанайской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бюджете района на 2016 год предусмотрено поступление сумм бюджетных кредитов из республиканского бюджета на реализацию мер социальной поддержки специалистов в сумме 62441,0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– в редакции решения маслихата Костанайского района Костанайской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Учесть, что в бюджете района на 2016 год предусмотрено поступление целевых текущих трансфертов из республиканского бюджета на реализацию государственного образовательного заказа в дошкольных организациях образования в сумме 242912,7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– в редакции решения маслихата Костанайского района Костанайской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Учесть, что в бюджете района на 2016 год предусмотрено поступление целевых текущих трансфертов из республиканского бюджета для перехода на новую модель системы оплаты труда гражданских служащих, работников организаций и работников казенных предприятий, финансируемых из местных бюджетов, а также выплату ежемесячной надбавки за особые условия труда к их должностным окладам в сумме 968891,3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– в редакции решения маслихата Костанайского района Костанайской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Учесть, что в бюджете района на 2016 год предусмотрено поступление целевых текущих трансфертов из республиканского бюджета на повышение уровня оплаты труда административных государственных служащих в сумме 81812,0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– в редакции решения маслихата Костанайского района Костанайской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Учесть, что в бюджете района на 2016 год предусмотрено поступление целевых текущих трансфертов из республиканского бюджета на реализацию Плана мероприятий по обеспечению прав и улучшению качества жизни инвалидов в Республике Казахстан на 2012-2018 годы в сумме 9217,0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– в редакции решения маслихата Костанайского района Костанайской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Учесть, что в бюджете района на 2016 год предусмотрено поступление целевых текущих трансфертов из республиканского бюджета на внедрение обусловленной денежной помощи по проекту "Өрлеу" в сумме 8797,0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– в редакции решения маслихата Костанайского района Костанайской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Учесть, что в бюджете района на 2016 год предусмотрено поступление целевых текущих трансфертов из республиканского бюджета на содержание подразделений местных исполнительных органов агропромышленного комплекса в сумме 13800,0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Учесть, что в бюджете района на 2016 год предусмотрено поступление целевых текущих трансфертов из республиканского бюджета на содержание штатной численности отделов регистрации актов гражданского состояния в сумме 1878,0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Учесть, что в бюджете района на 2016 год предусмотрено поступление целевых текущих трансфертов из областного бюджета на содержание кабинетов психолого-педагогической коррекции в связи с передачей функций по обеспечению обследования психического здоровья детей и подростков и оказание психолого-медико-педагогической консультативной помощи населению на уровень районов и городов в сумме 10351,0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Учесть, что в бюджете района на 2016 год предусмотрено поступление целевых текущих трансфертов из областного бюджета на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 в сумме 18788,0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– в редакции решения маслихата Костанайского района Костанайской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Учесть, что в бюджете района на 2016 год предусмотрено поступление целевых текущих трансфертов из областного бюджета на содержание детско-юношеских спортивных школ в связи с передачей функций по обеспечению деятельности районных и городских неспециализированных детско-юношеских спортивных школ на уровень районов и городов в сумме 69834,0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– в редакции решения маслихата Костанайского района Костанайской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Учесть, что в бюджете района на 2016 год предусмотрено поступление целевых текущих трансфертов из областного бюджета на текущее содержание спортивного комплекса "Астана" в поселке Затобольск в сумме 32207,0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Учесть, что в бюджете района на 2016 год предусмотрено поступление целевых текущих трансфертов из областного бюджета на оплату широкополосного Интернета в рамках программы системы электронного обучения в сумме 5351,6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– в редакции решения маслихата Костанайского района Костанайской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Учесть, что в бюджете района на 2016 год предусмотрено поступление целевых текущих трансфертов из областного бюджета на реализацию региональных пилотных проектов по оказанию социальной помощи малообеспеченным гражданам на контрактной основе в сумме 377,3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18 – в редакции решения маслихата Костанайского района Костанайской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18-1. Учесть, что в бюджете района на 2016 год предусмотрен возврат неиспользованных (недоиспользованных) в 2015 году целевых трансфертов в сумме 1710,4 тысяч тенге, в том числе из республиканского бюджета в сумме 1674,6 тысяч тенге и областного бюджета в сумме 35,8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18-1 в соответствии с решением маслихата Костанайского района Костанайской области от 26.02.2016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18-2. Учесть, что в бюджете района на 2016 год предусмотрено поступление сумм кредитования бюджета района за счет целевого трансферта из Национального фонда Республики Казахстан на реконструкцию дюкера напорной канализации через реку Тобол поселка Затобольск в сумме 207088,0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18-2 в соответствии с решением маслихата Костанайского района Костанайской области от 01.04.2016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18-3. Учесть, что в бюджете района на 2016 год предусмотрено поступление целевых трансфертов на развитие на проектирование, развитие и (или) обустройство инженерно-коммуникационной инфраструктуры в сумме 593190,0 тысяч тенге, в том числе из Национального фонда Республики Казахстан в сумме 521922,0 тысячи тенге, за счет средств из областного бюджета в сумме 71268,0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18-3 в соответствии с решением маслихата Костанайского района Костанайской области от 01.04.2016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в редакции решения маслихата Костанайского района Костанайской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18-4. Учесть, что в бюджете района на 2016 год предусмотрено поступление целевых текущих трансфертов из областного бюджета на осуществление поэтапного ежегодного закупа учебников в соответствии с графиком переиздания учебников в сумме 25779,4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18-4 в соответствии с решением маслихата Костанайского района Костанайской области от 06.06.2016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в редакции решения маслихата Костанайского района Костанайской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18-5. Учесть, что в бюджете района на 2016 год предусмотрено поступление целевых трансфертов на развитие из областного бюджета на строительство водопроводных сетей по улице Ленина с подключением к существующим сетям в поселке Затобольск в сумме 21951,8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18-5 в соответствии с решением маслихата Костанайского района Костанайской области от 06.06.2016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18-6. Учесть, что в бюджете района на 2016 год предусмотрено поступление сумм за счет кредитов из областного бюджета из средств внутренних займов в сумме 541604,0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18-6 в соответствии с решением маслихата Костанайского района Костанайской области от 05.07.2016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в редакции решения маслихата Костанайского района Костанайской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18-7. Учесть, что в бюджете района на 2016 год предусмотрено поступление целевых текущих трансфертов в сумме 1395,5 тысяч тенге, в том числе из республиканского бюджета на реализацию Плана мероприятий по обеспечению прав и улучшению качества жизни инвалидов в сумме 1029,2 тысяч тенге, из областного бюджета в сумме 366,3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18-7 в соответствии с решением маслихата Костанайского района Костанайской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18-8. Учесть, что в бюджете района на 2016 год предусмотрено поступление целевых текущих трансфертов из республиканского бюджета на создание цифровой образовательной инфраструктуры на 2016 год в сумме 11904,0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18-8 в соответствии с решением маслихата Костанайского района Костанайской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18-9. Учесть, что в бюджете района на 2016 год предусмотрено поступление целевых текущих трансфертов из областного бюджета на ликвидацию последствий паводка в селе Суриковка в сумме 8000,0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18-9 в соответствии с решением маслихата Костанайского района Костанайской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18-10. Учесть, что в бюджете района на 2016 год предусмотрено поступление целевых текущих трансфертов из областного бюджета на благоустройство поселка Затобольск в сумме 7000,0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18-10 в соответствии с решением маслихата Костанайского района Костанайской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18-11. Учесть, что в бюджете района на 2016 год предусмотрено поступление целевых текущих трансфертов из областного бюджета на изготовление, монтаж и демонтаж дымовых труб для Ульяновской средней школы, Нечаевской основной школы, Алтынсаринской основной школы и Надеждинской средней школы в сумме 6447,3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18-11 в соответствии с решением маслихата Костанайского района Костанайской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18-12. Учесть, что в бюджете района на 2016 год предусмотрено поступление целевых текущих трансфертов из областного бюджета на изменение проекта газовой котельной для Затобольской школы-гимназии, Затобольской средней школы № 1, Александровской средней школы, Майкольской средней школы в сумме 212,0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18-12 в соответствии с решением маслихата Костанайского района Костанайской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18-13. Учесть, что в бюджете района на 2016 год предусмотрено поступление целевых текущих трансфертов из областного бюджета на выплату гранта победителю конкурса "Лучшая школа образования" для Глазуновской средней школы в сумме 18287,2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18-13 в соответствии с решением маслихата Костанайского района Костанайской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18-14. Учесть, что в бюджете района на 2016 год предусмотрено поступление целевых текущих трансфертов из областного бюджета на начало разработки генерального плана в селе Заречное в сумме 2000,0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18-14 в соответствии с решением маслихата Костанайского района Костанайской области от 19.10.2016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Утвердить перечень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Утвердить перечень бюджетных программ по аппаратам акимов поселка, сел, сельских округов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Утвердить распределение трансфертов органам местного самоуправления между поселком, селами, сельскими округами Костанайского района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Черкасов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 З. Кенжегарина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решения маслихата Костанайского района Костанайской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1100"/>
        <w:gridCol w:w="1101"/>
        <w:gridCol w:w="5534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6664524,7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3827529,6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3096983,3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3022435,3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-989932,4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– в редакции решения маслихата Костанайского района Костанайской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173"/>
        <w:gridCol w:w="1173"/>
        <w:gridCol w:w="5092"/>
        <w:gridCol w:w="32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2461131,1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2445908,1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2416034,1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– в редакции решения маслихата Костанайского района Костанайской области от 01.04.2016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137"/>
        <w:gridCol w:w="733"/>
        <w:gridCol w:w="1137"/>
        <w:gridCol w:w="4780"/>
        <w:gridCol w:w="3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611"/>
        <w:gridCol w:w="1290"/>
        <w:gridCol w:w="1290"/>
        <w:gridCol w:w="5005"/>
        <w:gridCol w:w="31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607"/>
        <w:gridCol w:w="1036"/>
        <w:gridCol w:w="1608"/>
        <w:gridCol w:w="2820"/>
        <w:gridCol w:w="4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"/>
        <w:gridCol w:w="297"/>
        <w:gridCol w:w="297"/>
        <w:gridCol w:w="297"/>
        <w:gridCol w:w="5137"/>
        <w:gridCol w:w="59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1349"/>
        <w:gridCol w:w="2844"/>
        <w:gridCol w:w="2844"/>
        <w:gridCol w:w="31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поселка, сел, сельских округов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– в редакции решения маслихата Костанайского района Костанайской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549"/>
        <w:gridCol w:w="1335"/>
        <w:gridCol w:w="1335"/>
        <w:gridCol w:w="4879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Белозерского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Борис-Романовка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Владимировского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Воскресеновка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Глазуновского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Ждановского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Жамбылского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Заречного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Затобольск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Московского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Майкольского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Мичуринского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Надеждинского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Озерное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Октябрьского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Половниковского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Садчиковского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Ульяновского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Шишкинского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поселком, селами и сельскими округами Костанайского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– в редакции решения маслихата Костанайского района Костанайской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714"/>
        <w:gridCol w:w="1734"/>
        <w:gridCol w:w="1735"/>
        <w:gridCol w:w="3168"/>
        <w:gridCol w:w="3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Белозерского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Борис-Романовка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Владимировского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Воскресеновка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Глазуновского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Ждановского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Жамбылского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Заречного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Затобольск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Московского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Майкольского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Мичуринского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Надеждинского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Озерное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Октябрьского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Половниковского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Садчиковского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Ульяновского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Шишкинского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