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94bb" w14:textId="3919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14 ноября 2014 года № 423 "Об утверждении Положения о государственном учреждении "Отдел образования акимата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17 июля 2015 года № 171. Зарегистрировано Департаментом юстиции Костанайской области 24 августа 2015 года № 5833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от 14 ноября 2014 года № 423 "Об утверждении Положения о государственном учреждении "Отдел образования акимата Мендыкаринского района" (зарегистрировано в Реестре государственной регистрации нормативных правовых актов за № 5234, опубликовано 08 января 2015 года в газете "Меңдіқара үні")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акимата Мендыкаринского района" утвержденном указанным постановлением,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"27-1) оказывает психолого-медико-педагогическую консультативную помощь населению";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и предприятий находящихся в ведении государственного учреждения "Отдел образования акимата Мендыкаринского района" дополнить подпунктом 38)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"38) Коммунальное государственное учреждение "Кабинет психолого-педагогической коррекции Мендыкаринского района" отдела образования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Швыдченко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