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6fd7d" w14:textId="6c6fd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6 августа 2015 года № 320. Зарегистрировано Департаментом юстиции Костанайской области 27 августа 2015 года № 5844. Утратило силу решением маслихата Наурзумского района Костанайской области от 18 января 2016 года № 366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решением маслихата Наурзумского района Костанайской области от 18.01.2016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его подписания).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от 8 июля 2005 года Наурзумский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условиях, за счет средств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решение маслихата от 28 апреля 2014 года 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установлении повышенных на двадцать пять процентов должностных окладов и тарифных ставок специалистам в области социального обеспечения, образования, культуры и ветеринарии, являющимся гражданскими служащими и работающим в сельской местности, за счет средств районного бюджета" (зарегистрировано в Реестре государственной регистрации нормативно правовых актов за № 4748, опубликовано 12 июня 2014 года в районной газете "Науырзым тынысы").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 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З. Алдажуманова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и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Наурзумского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 Н. Дехтярева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