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ef5d6" w14:textId="38ef5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4 мая 2016 года № 17. Зарегистрировано Департаментом юстиции Костанайской области 31 мая 2016 года № 6408. Утратило силу решением маслихата Сарыкольского района Костанайской области от 21 февраля 2019 года № 244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Сарыкольского района Костанайской области от 21.02.2019 </w:t>
      </w:r>
      <w:r>
        <w:rPr>
          <w:rFonts w:ascii="Times New Roman"/>
          <w:b w:val="false"/>
          <w:i w:val="false"/>
          <w:color w:val="ff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1 января 2016 года.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очередной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Шокаева</w:t>
            </w:r>
          </w:p>
          <w:bookmarkEnd w:id="3"/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Базарбаева</w:t>
            </w:r>
          </w:p>
          <w:bookmarkEnd w:id="4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экономики и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Сарыкольского района"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А. Вилямов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мая 2016 год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