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b545" w14:textId="f71b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246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27 февраля 2015 года № 259. Зарегистрировано Департаментом юстиции Костанайской области 16 марта 2015 года № 5421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246 "О районном бюджете на 2015-2017 годы" (зарегистрировано в Реестре государственной регистрации нормативных правовых актов под № 5278, опубликовано 22 января 2015 года в газете "Маяк") 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3 476 918,0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1 573 373,0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3 840,0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1 893 305,0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3 478 841,1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39 286,0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53 514,0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14 228,0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- 41 209,1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41 209,1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сорок восьмой,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О. Тарасова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Т. Ибрашев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2015 года № 259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93"/>
        <w:gridCol w:w="433"/>
        <w:gridCol w:w="493"/>
        <w:gridCol w:w="7533"/>
        <w:gridCol w:w="24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3 476 918,0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1 573 373,0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554 247,0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554 247,0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398 311,0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398 311,0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576 735,0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508 300,0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10 824,0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22 750,0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14 277,0</w:t>
            </w:r>
          </w:p>
        </w:tc>
      </w:tr>
      <w:tr>
        <w:trPr>
          <w:trHeight w:val="9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1 893 305,0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1 893 305,0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1 893 305,0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6853"/>
        <w:gridCol w:w="24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3 478 841,1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277 364,0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237 471,0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70 405,0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70 405,0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151 996,0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151 996,0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37 991,0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29 118,0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29 118,0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1 758 436,0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153 464,0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130 960,0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79 117,0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22 504,0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1 400 431,0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1 342 280,0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1 318 439,0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23 841,0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57 899,0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57 899,0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204 541,0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10 190,0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16 719,0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108 756,0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153 603,0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107 879,0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107 879,0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18 638,0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10 208,0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40 164,0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40 164,0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923 388,3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881 043,0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881 043,0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881 043,0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41 865,3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41 865,3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23 315,1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9 660,8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8 889,4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171 183,0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54 308,0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38 479,0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24 752,0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6 291,0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81 696,0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41 884,0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13 147,0</w:t>
            </w:r>
          </w:p>
        </w:tc>
      </w:tr>
      <w:tr>
        <w:trPr>
          <w:trHeight w:val="15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52 544,7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52 544,7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13 544,7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13 544,7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39 436,0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31 727,0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31 727,0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31 727,0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1 923,1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53 514,0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53 514,0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-41 209,1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41 209,1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2015 года № 259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2073"/>
        <w:gridCol w:w="2093"/>
        <w:gridCol w:w="2613"/>
        <w:gridCol w:w="1893"/>
      </w:tblGrid>
      <w:tr>
        <w:trPr>
          <w:trHeight w:val="21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151996,0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79117,0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51843,0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23315,1</w:t>
            </w:r>
          </w:p>
        </w:tc>
      </w:tr>
      <w:tr>
        <w:trPr>
          <w:trHeight w:val="25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25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25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25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18332,0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1577,0</w:t>
            </w:r>
          </w:p>
        </w:tc>
      </w:tr>
      <w:tr>
        <w:trPr>
          <w:trHeight w:val="28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25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25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</w:p>
        </w:tc>
      </w:tr>
      <w:tr>
        <w:trPr>
          <w:trHeight w:val="25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25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25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25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9436,1</w:t>
            </w:r>
          </w:p>
        </w:tc>
      </w:tr>
      <w:tr>
        <w:trPr>
          <w:trHeight w:val="25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25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41457,0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913"/>
        <w:gridCol w:w="2033"/>
        <w:gridCol w:w="1933"/>
        <w:gridCol w:w="1973"/>
        <w:gridCol w:w="2453"/>
      </w:tblGrid>
      <w:tr>
        <w:trPr>
          <w:trHeight w:val="21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администратору</w:t>
            </w:r>
          </w:p>
        </w:tc>
      </w:tr>
      <w:tr>
        <w:trPr>
          <w:trHeight w:val="4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нирования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ильных дорог в городах районного значения, поселках, селах, сельских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 бесплат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подвоза учащихся до школы и обратно в сельской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 развитию регионов в рамках Программы "Развитие регионов"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370345,0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11259,0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33471,0</w:t>
            </w:r>
          </w:p>
        </w:tc>
      </w:tr>
      <w:tr>
        <w:trPr>
          <w:trHeight w:val="2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10478,0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10596,0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40795,0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11311,0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17943,0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11631,0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6514,4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2904,7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109752,0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10152,0</w:t>
            </w:r>
          </w:p>
        </w:tc>
      </w:tr>
      <w:tr>
        <w:trPr>
          <w:trHeight w:val="25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