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2d463" w14:textId="b62d4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24 декабря 2015 года № 323. Зарегистрировано Департаментом юстиции Костанайской области 30 декабря 2015 года № 6105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2 628 714,2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1 603 447,0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2 802,0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2 500,0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поступлениям трансфертов – 1 019 965,2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2 666 458,6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659 480,7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677 277,7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17 797,0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-697 225,1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697 225,1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– в редакции решения маслихата Тарановского района Костанайской области от 07.12.2016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Предусмотреть в районном бюджете на 2016 год объем субвенции, передаваемой из областного бюджета в сумме 250 753,0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Предусмотреть в районном бюджете на 2016 год поступление целевых текущих трансфертов из республиканского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переход на новую модель системы оплаты труда гражданских служащих, финансируемых из местных бюджетов, а также выплату им ежемесячной надбавки за особые условия труда к должностным окладам;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2012-2018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внедрение обусловленной денежной помощи по проекту Өрлеу;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создание цифровой образовательной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изменениями, внесенными решением маслихата Тарановского района Костанайской области от 26.10.2016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Предусмотреть в районном бюджете на 2016 год поступление средств из республиканского бюджета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трансфертов осуществляется на основании постановления акимата Тарановского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Предусмотреть в районном бюджете на 2016 год поступление средств из республиканского бюджета на приобретение оборудования для проектов, реализуемых участниками в рамках второго направления 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трансфертов осуществляется на основании постановления акимата Тарановского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Предусмотреть в районном бюджете на 2016 год поступление целевых текущих трансфертов из областного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содержание ребенка (детей), переданного патронатным воспитателям в связи с передачей функций по оплате труда патронатным воспитателям путем перечисления денежных средств на его текущий счет;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содержание детско-юношеских спортивных школ в связи с передачей функций по обеспечению деятельности районных и городских неспециализированных детско-юношеских спортивных школ на уровень районов и 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3) исключен решением маслихата Тарановского района Костанайской области от 26.10.2016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капитальный ремонт паровых котлов государственного коммунального предприятия "Тобол";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текущий и средний ремонт инфраструктуры, жилищно - коммунального хозяйства, благоустройство в селах, поселках, сельских округах, городах районного значения, включая сельские населенные пункты, присоединенные с 1 января 2014 года, к районам областных центров в рамках программы "Дорожная карта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осуществление поэтапного ежегодного закупа учебников в соответствии с графиком переиздания учебников.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с изменениями, внесенными решениями маслихата Тарановского района Костанайской области от 06.06.2016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12.08.2016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26.10.2016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Предусмотреть в районном бюджете на 2016 год поступление целевого трансферта на развитие из областного бюджета на развитие теплоэнергетической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Предусмотреть в районном бюджете на 2016 год поступление кредитов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 реконструкцию и строительство систем тепло-,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– в редакции решения маслихата Тарановского района Костанайской области от 26.10.2016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9. исключен решением маслихата Тарановского района Костанайской области от 26.10.2016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перечень бюджетных программ, не подлежащих секвестру в процессе исполнения районного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Утвердить перечень бюджетных программ по аппаратам акимов района в городе, города районного значения, поселка, села, сельского округа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Утвердить распределение трансфертов органам местного самоуправления между селами, поселками, сельскими округами Тарановского района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пятьдесят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девятой,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акимата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 В. Ересько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 декабря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– в редакции решения маслихата Тарановского района Костанайской области от 07.12.2016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4"/>
        <w:gridCol w:w="841"/>
        <w:gridCol w:w="1143"/>
        <w:gridCol w:w="1143"/>
        <w:gridCol w:w="5538"/>
        <w:gridCol w:w="27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2628714,2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2666458,6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1589888,6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1486220,3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3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8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9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0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1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2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3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4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5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7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8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9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0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1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2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3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4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5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7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8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9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0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1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2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3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4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5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7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8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9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0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1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2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3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4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5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7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8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9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0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1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2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3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4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5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7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8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-697225,1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– в редакции маслихата Тарановского района Костанайской области от 01.04.2016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175"/>
        <w:gridCol w:w="5192"/>
        <w:gridCol w:w="4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876"/>
        <w:gridCol w:w="1191"/>
        <w:gridCol w:w="1191"/>
        <w:gridCol w:w="5254"/>
        <w:gridCol w:w="2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3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4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5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6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7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8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9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0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1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2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3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4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5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6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7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8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9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0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1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2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3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4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5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6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7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8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9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0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1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2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3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4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5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6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7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8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9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0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1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2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3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4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5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6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7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8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9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0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1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2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3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4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5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6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7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8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9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0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1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2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3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4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5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6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7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8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9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0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1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2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3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4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5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6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7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8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9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0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1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2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3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4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5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6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7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8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9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0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1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2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3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4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5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6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7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8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9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0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1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2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3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4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5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6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175"/>
        <w:gridCol w:w="5192"/>
        <w:gridCol w:w="4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876"/>
        <w:gridCol w:w="1191"/>
        <w:gridCol w:w="1191"/>
        <w:gridCol w:w="5254"/>
        <w:gridCol w:w="2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района в городе, города районного значения, поселка, села, сельского округа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– в редакции маслихата Тарановского района Костанайской области от 07.12.2016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632"/>
        <w:gridCol w:w="1370"/>
        <w:gridCol w:w="1018"/>
        <w:gridCol w:w="1018"/>
        <w:gridCol w:w="948"/>
        <w:gridCol w:w="948"/>
        <w:gridCol w:w="251"/>
        <w:gridCol w:w="632"/>
        <w:gridCol w:w="1158"/>
        <w:gridCol w:w="1018"/>
        <w:gridCol w:w="1018"/>
        <w:gridCol w:w="1019"/>
        <w:gridCol w:w="880"/>
      </w:tblGrid>
      <w:tr>
        <w:trPr>
          <w:trHeight w:val="30" w:hRule="atLeast"/>
        </w:trPr>
        <w:tc>
          <w:tcPr>
            <w:tcW w:w="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628"/>
        <w:gridCol w:w="942"/>
        <w:gridCol w:w="1084"/>
        <w:gridCol w:w="942"/>
        <w:gridCol w:w="1778"/>
        <w:gridCol w:w="1012"/>
        <w:gridCol w:w="250"/>
        <w:gridCol w:w="629"/>
        <w:gridCol w:w="735"/>
        <w:gridCol w:w="1012"/>
        <w:gridCol w:w="874"/>
        <w:gridCol w:w="874"/>
        <w:gridCol w:w="1152"/>
      </w:tblGrid>
      <w:tr>
        <w:trPr>
          <w:trHeight w:val="30" w:hRule="atLeast"/>
        </w:trPr>
        <w:tc>
          <w:tcPr>
            <w:tcW w:w="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администратору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поселком, сельскими округами Тарановского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– в редакции маслихата Тарановского района Костанайской области от 07.12.2016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0"/>
        <w:gridCol w:w="2001"/>
        <w:gridCol w:w="3311"/>
        <w:gridCol w:w="947"/>
        <w:gridCol w:w="735"/>
        <w:gridCol w:w="3836"/>
      </w:tblGrid>
      <w:tr>
        <w:trPr/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Асенкритовский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Евгеновка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Новоильиновский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Юбилейное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Тобол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