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f046" w14:textId="493f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3 марта 2015 года № 72. Зарегистрировано Департаментом юстиции Костанайской области 10 марта 2015 года № 5401. Утратило силу постановлением акимата Узункольского района Костанайской области от 5 января 2016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Узункольского района Костанайской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Узункольского района от 11 мая 2014 года № 85 "Об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местности, для которых устанавливаются повышенные не менее чем на двадцать пять процентов должностные оклады и тарифные ставки, за счет средств районного бюджета (зарегистрировано в Реестре государственной регистрации нормативных правовых актов за № 4774, опубликовано 12 июня 2014 года в газете "Нұрлы жол").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Узункольского района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72</w:t>
            </w:r>
          </w:p>
          <w:bookmarkEnd w:id="3"/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культуры, спорта и ветеринарии, являющихся гражданскими служащими</w:t>
      </w:r>
      <w:r>
        <w:br/>
      </w:r>
      <w:r>
        <w:rPr>
          <w:rFonts w:ascii="Times New Roman"/>
          <w:b/>
          <w:i w:val="false"/>
          <w:color w:val="000000"/>
        </w:rPr>
        <w:t>
и работающих в сельской местности, имеющих право на повышенные не менее чем</w:t>
      </w:r>
      <w:r>
        <w:br/>
      </w:r>
      <w:r>
        <w:rPr>
          <w:rFonts w:ascii="Times New Roman"/>
          <w:b/>
          <w:i w:val="false"/>
          <w:color w:val="000000"/>
        </w:rPr>
        <w:t>
на двадцать пять процентов должностные оклады и тарифные ставки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подразделения, филиала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школы, специальной коррекционной организации и интернатных организаций всех типов и видов,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физического воспитания;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заместитель директора по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учитель-логопед;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учитель-дефектолог;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старший воспитатель, воспитатель (в организациях образования);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старший вожатый в учебном заведении;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инструктор по физической культуре, непосредственно занимающийся учебно-производственной, учебно-воспитательной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заведующий учебно-производственной (учебной)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старший методист, методист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старший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преподаватель-организатор начальной военной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хормейстер,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техники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главный библиотекарь, библиотекарь,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методист, инструктор.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(заведующего) по научной, учебной, учебно-методической, учебно-производственной работе филиала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тренер-преподаватель по спорту, старший тренер-преподаватель по спорту, занимающийся непосредственно учебно-преподавательской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инструктор, инструктор-методист спортивных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