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96b9" w14:textId="0c79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в Узункольском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13 февраля 2015 года № 59. Зарегистрировано Департаментом юстиции Костанайской области 10 марта 2015 года № 5402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в Узункольском районе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Узункольского района" обеспечить меры по содействию занятости лиц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59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 населения в Узункольском районе на 2015 год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лица, не работавшие три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