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fa20" w14:textId="6baf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Ершовского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277. Зарегистрировано Департаментом юстиции Костанайской области 27 апреля 2015 года № 5543. Утратило силу решением маслихата Узункольского района Костанайской области от 3 марта 2020 года № 348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Ершовского сельского округа Узункольского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Ершовского сельского округа Узункольского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Узункольского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Узункольского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277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Ершовского сельского округа 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Ершовского сельского округа Узункольского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Ершовского сельского округа.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Ершовского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Ершовского сельского округа.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Ершовского сельского округа организуется акимом Ершовского сельского округа.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Ершовского сельского округа, имеющих право в нем участвовать.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Ершовского сельского округа или уполномоченным им лицом.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Ершовского сельского округа или уполномоченное им лицо.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Ершовского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Ершовского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Ершовского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277</w:t>
                  </w:r>
                </w:p>
              </w:tc>
            </w:tr>
          </w:tbl>
          <w:p/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Ершовского сельского округа Узункольского района Костанайской области для участия в сходе местного сообщества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Ершовского сельского округа Узункольского района Костанайской области (человек)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Ершовка Ершовского сельского округа Узункольского района Костанайской области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Отынагаш Ершовского сельского округа Узункольского района Костанайской области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