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0488" w14:textId="3970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Чапаевского сельского округа Узункольского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20 марта 2015 года № 290. Зарегистрировано Департаментом юстиции Костанайской области 28 апреля 2015 года № 5573. Утратило силу решением маслихата Узункольского района Костанайской области от 17 мая 2019 года № 283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Узункольского района Костанайской области от 17.05.2019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Чапаевского сельского округа Узункольского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Чапаевского сельского округа Узункольского района Костанайской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Узункольского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Руденко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Узункольского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Вербовой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290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Чапаевского сельского округа Узункольского района Костанайской области для участия в сходе местного сообщества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Узункольского района Костанайской области от 15.09.2017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7"/>
        <w:gridCol w:w="6783"/>
      </w:tblGrid>
      <w:tr>
        <w:trPr>
          <w:trHeight w:val="30" w:hRule="atLeast"/>
        </w:trPr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Чапаевского сельского округа Узункольского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Речное Чапаевского сельского округа Узункольского района Костанайской области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2015 года № 290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Чапаевского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Узункольского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Узункольского района Костанайской области от 15.09.2017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Чапаевского сельского округа Узункольского района Костанайской области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Чапаевского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(далее - раздельный сход) на территории Чапаевского сельского округа созывается и проводится с целью избрания представителей для участия в сходе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Чапаевского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Узункольского района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Чапаевского сельского округа организуется акимом Чапаевского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Чапаевского сельского округа,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Чапаевского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Чапаевского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Чапаевского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Узункольским районным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Чапаевского сельского округа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Чапаевского сельского округа.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