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03fb" w14:textId="11d0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251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28 мая 2015 года № 323. Зарегистрировано Департаментом юстиции Костанайской области 3 июня 2015 года № 5638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251 «О районном бюджете на 2015-2017 годы» (зарегистрировано в Реестре государственной регистрации нормативных правовых актов за № 5271, опубликовано 16 января 2015 года в газете «Нұрлы жол»)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Узункольского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1885581,0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455238,0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1419313,0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1885681,6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7762,0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7862,6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абзацы первый, пятый и восьмой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в сумме 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защиты и помощи населению в сумме 5088,0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в сумме 5393,0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83235,0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в сумме 16357,0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в сумме 21547,0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отделов регистрации актов гражданского состояния в сумме 1092,0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агропромышленного комплекса в сумме 2150,0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323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18"/>
        <w:gridCol w:w="553"/>
        <w:gridCol w:w="553"/>
        <w:gridCol w:w="7803"/>
        <w:gridCol w:w="215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1885581,0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455238,0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185329,0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185329,0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98563,0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58331,0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32918,0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1419313,0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1419313,0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1419313,0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7"/>
        <w:gridCol w:w="829"/>
        <w:gridCol w:w="829"/>
        <w:gridCol w:w="7247"/>
        <w:gridCol w:w="21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1885681,6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1220339,0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100388,0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1066619,0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1044293,0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102232,8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42831,8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41963,2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37383,2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34720,2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7"/>
        <w:gridCol w:w="550"/>
        <w:gridCol w:w="550"/>
        <w:gridCol w:w="7805"/>
        <w:gridCol w:w="21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-7862,6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