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71e9" w14:textId="9767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251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18 августа 2015 года № 346. Зарегистрировано Департаментом юстиции Костанайской области 24 августа 2015 года № 5826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№ 5271, опубликовано 16 января 2015 года в газете "Нұрлы жол")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1903855,0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455238,0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1437587,0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1915242,4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7493,0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-18880,4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18880,4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абзацами шестым, седьмым и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и доставку учебного пособия "Подарок первокласснику от Президента Республики Казахстан "Менің Отыным – Қазақстан. Моя родина – Казахстан" в сумме 257,8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гранта победителю конкурса "Лучшая организация среднего образования" в сумме 17091,2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региональных пилотных проектов по оказанию социальной помощи малообеспеченным гражданам на контрактной основе в сумме 925,0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Нугурбекова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У. Наурузбаева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Абдрахманова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года № 346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2015 года № 251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53"/>
        <w:gridCol w:w="337"/>
        <w:gridCol w:w="294"/>
        <w:gridCol w:w="7653"/>
        <w:gridCol w:w="21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1903855,0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455238,0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182329,0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182329,0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124384,0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124384,0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94451,0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58331,0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51318,0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41704,0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7970,0</w:t>
            </w:r>
          </w:p>
        </w:tc>
      </w:tr>
      <w:tr>
        <w:trPr>
          <w:trHeight w:val="8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1437587,0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1437587,0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891"/>
        <w:gridCol w:w="806"/>
        <w:gridCol w:w="742"/>
        <w:gridCol w:w="6225"/>
        <w:gridCol w:w="215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1915242,4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253717,0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224507,0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84313,0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84313,0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129209,0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129209,0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6405,6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498,4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1248112,5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108138,5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108138,5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78273,0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29865,5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1066804,0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1044352,0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1029481,0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14871,0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73170,0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10246,8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21894,2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67303,0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67303,0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13142,0</w:t>
            </w:r>
          </w:p>
        </w:tc>
      </w:tr>
      <w:tr>
        <w:trPr>
          <w:trHeight w:val="10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94334,8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43131,8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36331,8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83506,0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26555,0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5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13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24100,0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6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43945,2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39365,2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36702,2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36702,2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5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5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8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430"/>
        <w:gridCol w:w="496"/>
        <w:gridCol w:w="583"/>
        <w:gridCol w:w="7484"/>
        <w:gridCol w:w="220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30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1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54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-18880,4</w:t>
            </w:r>
          </w:p>
        </w:tc>
      </w:tr>
      <w:tr>
        <w:trPr>
          <w:trHeight w:val="27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