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5e14" w14:textId="f7b5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18 марта 2015 года № 309. Зарегистрировано Департаментом юстиции Костанайской области 8 апреля 2015 года № 5507. Утратило силу решением маслихата Федоровского района Костанайской области от 29 января 2016 года № 386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Федоровского района Костанайской области от 29.01.2016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XIV сессии</w:t>
            </w:r>
          </w:p>
          <w:bookmarkEnd w:id="2"/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Сергиенко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  <w:bookmarkEnd w:id="3"/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