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b517" w14:textId="039b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Павлодарской области от 10 февраля 2014 года № 29/2 "Об утверждении Положения о государственном учреждении "Управление недропользования, окружающей среды и водных ресурсов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13 января 2015 года № 2/1. Зарегистрировано Департаментом юстиции Павлодарской области 28 января 2015 года № 4284. Утратило силу постановлением акимата Павлодарской области от 12 сентября 2018 года № 321/5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12.09.2018 № 321/5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10 февраля 2014 года № 29/2 "Об утверждении Положения о государственном учреждении "Управление недропользования, окружающей среды и водных ресурсов Павлодарской области" (зарегистрировано в Реестре государственной регистрации нормативных правовых актов № 3712, опубликовано 27 февраля 2014 года в газете "Звезда Прииртышья", 27 февраля 2014 года в газете "Сарыарка Самалы") следующие изменение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недропользования, окружающей среды и водных ресурсов Павлодарской области" утвержденном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33)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"33) проведение конкурсов по закреплению рыбохозяйственных водоемов местного, международного и республиканского значения, расположенных на территории одной области";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66), 67), 68), 69), 70), 71), 72), 73), 74), 75), 76), 77), 78), 79), 80), 81), 82), 83)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"66) проведение конкурсов по закреплению охотничьих угодий за пользователями животным миром для нужд охотничьего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организация деятельности по интродукции, реинтродукции и гибридизации, а также по искусственному разведению редких и находящихся под угрозой исчезновения видов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организация и обеспечение охраны животного мира в резервном фонде охотничьих угодий;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организация и обеспечение охраны в резервном фонде рыбохозяйственных водоемов и (или)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на основании научных рекомендаций ведение паспортизаций рыбохозяйственных водоемов и (или)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установление зон рекреационного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установление границ рыбохозяйственных участков, открытие и закрытие тони (тоневые участки);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выдача разрешений на пользование животным миром, за исключением научно-исследовательского лова на рыбохозяйственных водоемах, расположенных на территории двух и более областей, а также редких и находящихся под угрозой исчезновений видов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приостановление, ограничение, прекращение право лесопользования на участках государственного лесного фонда, а также работы, представляющие опасность для состояния и воспроизводства лесов, в соответствии с законодательством Республики Казахстан в лесах, находящихся в их функциональном ведении;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предоставление лесопользователям участков под объекты строительства на землях государственного лесного фонда, находящихся в их ведении,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пользования, и выдача разрешения на использование этих участков под строительство таких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осуществление государственной регистрации договора долгосрочного лесопользования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согласование планов природоохранных мероприятий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организация проведения прикладных, научно-исследовательских и опытно-конструкторских работ в области обращения с коммунальными отходами;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утверждение правил расчета норм образования и накопления коммунальных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согласование программы управления отходами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организация и проведение поисково-разведочных работ на подземные воды для хозяйственно-питьевого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выдача разрешения на застройку площадей залегания полезных ископаемых, а также размещение в местах их залегания подземных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осуществление прав владения и пользования государственным пакетом акций акционерных обществ и долями участия в товариществах с ограниченной ответственностью, полномочий субъекта права государственных юридических лиц, в случаях, предусмотренных актами акимата и акима области, иными нормативными правовыми актами, в том числе принятие решений в отношении них, аналогично компетенции уполномоченных органов соответствующей отрасли.".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"Управлению недропользования, окружающей среды и водных ресурсов Павлодарской области"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области Ашимбетова Н.К.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