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316a" w14:textId="d2631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выплате ежемесячного денежного содержания спортсменам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27 апреля 2015 года № 125/4. Зарегистрировано Департаментом юстиции Павлодарской области 29 мая 2015 года № 4497. Утратило силу постановлением акимата Павлодарской области от 14 ноября 2017 года № 353/6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14.11.2017 № 353/6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Закона Республики Казахстан от 3 июля 2014 года "О физической культуре и спорте" в целях обеспечения социальной защищенности спортсменов Павлодарской области,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Выплачивать ежемесячное денежное содержание спортсменам Павлодарской области, входящим в состав сборных команд Республики Казахстан по видам спорта (национальных сборных команд по видам спорта), их тренерам, а также спортсменам, выступающим в составах сборных команд Республики Казахстан (национальных сборных команд) по игровым видам спорта, их тренерам и руководителям клубных команд согласно размерам указанных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физической культуры и спорта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мер, вытекающих из настоящего постановления.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аппарата акима области Уразгулова Р.К.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апреля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Ежемесячное денежное содержание спортсменам Павлодарской области,</w:t>
      </w:r>
      <w:r>
        <w:br/>
      </w:r>
      <w:r>
        <w:rPr>
          <w:rFonts w:ascii="Times New Roman"/>
          <w:b/>
          <w:i w:val="false"/>
          <w:color w:val="000000"/>
        </w:rPr>
        <w:t>входящим в состав сборных команд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видам спорта (национальных сборных команд по видам спорта),</w:t>
      </w:r>
      <w:r>
        <w:br/>
      </w:r>
      <w:r>
        <w:rPr>
          <w:rFonts w:ascii="Times New Roman"/>
          <w:b/>
          <w:i w:val="false"/>
          <w:color w:val="000000"/>
        </w:rPr>
        <w:t>их тренерам, а также спортсменам, выступающим в составах</w:t>
      </w:r>
      <w:r>
        <w:br/>
      </w:r>
      <w:r>
        <w:rPr>
          <w:rFonts w:ascii="Times New Roman"/>
          <w:b/>
          <w:i w:val="false"/>
          <w:color w:val="000000"/>
        </w:rPr>
        <w:t>сборных команд Республики Казахстан (национальных сборных команд)</w:t>
      </w:r>
      <w:r>
        <w:br/>
      </w:r>
      <w:r>
        <w:rPr>
          <w:rFonts w:ascii="Times New Roman"/>
          <w:b/>
          <w:i w:val="false"/>
          <w:color w:val="000000"/>
        </w:rPr>
        <w:t>по игровым видам спорта, их тренерам и руководителям клубных команд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Павлодарской области от 26.02.2016 </w:t>
      </w:r>
      <w:r>
        <w:rPr>
          <w:rFonts w:ascii="Times New Roman"/>
          <w:b w:val="false"/>
          <w:i w:val="false"/>
          <w:color w:val="ff0000"/>
          <w:sz w:val="28"/>
        </w:rPr>
        <w:t>N 83/3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с изменениями, внесенными постановлением акимата Павлодарской области от 10.02.2017 </w:t>
      </w:r>
      <w:r>
        <w:rPr>
          <w:rFonts w:ascii="Times New Roman"/>
          <w:b w:val="false"/>
          <w:i w:val="false"/>
          <w:color w:val="ff0000"/>
          <w:sz w:val="28"/>
        </w:rPr>
        <w:t>№ 21/2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7"/>
        <w:gridCol w:w="1748"/>
        <w:gridCol w:w="2045"/>
      </w:tblGrid>
      <w:tr>
        <w:trPr>
          <w:trHeight w:val="30" w:hRule="atLeast"/>
        </w:trPr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соревнований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содержания месячный расчетный показатель (МРП)</w:t>
            </w:r>
          </w:p>
        </w:tc>
      </w:tr>
      <w:tr>
        <w:trPr>
          <w:trHeight w:val="30" w:hRule="atLeast"/>
        </w:trPr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Олимпийские игры (летние, зимние)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олимпийских играх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Паралимпийские, Сурдлимпийские игры (летние, зимние)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Паралимпийских, Сурдлимпийских играх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Азиатские игры (летние, зимние, олимпийские виды спорта), Азиатские Паралимпийские игры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Мира, Финал Кубка Мира (по олимпийским, паралимпийским, сурдлимпийским видам спорта)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Кубка Мира (по олимпийским видам спорта)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Юношеские олимпийские игры (летние, зимние)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Азии (по олимпийским, национальным, паралимпийским, сурдлимпийским видам спорта)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Азиатско-Тихоокеанские игры (по сурдлимпийским видам спорта), Всемирные игры (IWAS, IBSA)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молодежи, юниоров (по олимпийским видам спорта), Всемирная Универсиада (летняя, зимняя)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Мира среди юношей, кадетов (по олимпийским видам спорта), Чемпионат Азии среди молодежи, юниоров (по олимпийским видам спорта)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Чемпионат Республики Казахстан (по олимпийским и национальным видам спорта), Спартакиады Республики Казахстан (летняя, зимняя, олимпийские виды)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8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Молодежные игры (летние, зимние), Чемпионат Республики Казахстан среди молодежи, юниоров (по олимпийским видам спорта)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  <w:tr>
        <w:trPr>
          <w:trHeight w:val="30" w:hRule="atLeast"/>
        </w:trPr>
        <w:tc>
          <w:tcPr>
            <w:tcW w:w="8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Паралимпийские игры Республики Казахстан, Чемпионат Республики Казахстан среди спортсменов-инвалидов с поражением опорно-двигательного аппарата, слуха и зрения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МРП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место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МРП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