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4eae" w14:textId="5454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№ 334/10 от 23 октября 2014 года "Об утверждении Положения о государственном учреждении "Управление по делам религий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ноября 2015 года № 326/11. Зарегистрировано Департаментом юстиции Павлодарской области 18 декабря 2015 года № 4846. Утратило силу постановлением акимата Павлодарской области от 23 августа 2016 года № 261/6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23.08.2016 № 261/6.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23 октября 2014 года № 334/10 "Об утверждении Положения о государственном учреждении "Управление по делам религий Павлодарской области" (зарегистрировано в Реестре государственной регистрации нормативных правовых актов за № 4135, опубликовано 8 ноября 2014 года в газетах "Звезда Прииртышья", "Сарыарқа самалы")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делам религий Павлодарской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государственного учреждения "Управление по делам религий Павлодарской области", слова "Коммунальное государственное учреждение "Центр анализа и развития межконфессиональных отношений" управления по делам религий Павлодарской области" заменить словами "Товарищество с ограниченной ответственностью "Центр анализа и развития межконфессиональных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по делам религий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заместителя акима области Садибекова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