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014b" w14:textId="e5a0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по Павлодарской области на 2015 - 2024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403/46. Зарегистрировано Департаментом юстиции Павлодарской области 08 января 2016 года № 4882. Утратило силу решением Павлодарского областного маслихата от 23 декабря 2021 года № 124/10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23.12.2021 </w:t>
      </w:r>
      <w:r>
        <w:rPr>
          <w:rFonts w:ascii="Times New Roman"/>
          <w:b w:val="false"/>
          <w:i w:val="false"/>
          <w:color w:val="ff0000"/>
          <w:sz w:val="28"/>
        </w:rPr>
        <w:t>№ 124/10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окружающей среды по Павлодарской области на 2015 - 2024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областного маслихата по экологии и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403/46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по Павлодарской области на 2015 - 2024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установления (2015 г.)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года (2017 г.)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лет (2020 г.)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10 лет (2024 г.)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Алтайская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ПДКмр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0,085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р-н кольца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Кутузова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Лермонтова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0,221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Кутузова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Лермонтова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ПДКсс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Зеленстрой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ПДКмр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ПДКмр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Павлодарское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С12-С19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ПДКмр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= 1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Зеленстрой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Бензапирен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ПДКс.с.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мкг/ 100м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 мкг/ 100м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мкг/ 100м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2. ул. Чкалова – ул. Алтайская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 мкг/ 100м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мкг/ 100м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Зеленстрой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неорг. плохо растворимые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ПДКс.с.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,003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1. ул.Интернациональная - пр. Кунаева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ПДКмр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0,085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ПДКмр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ПДКсс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ПДКмр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Астана-ул.Камзина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ПДКмр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0,085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ПДКмр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ПДКмр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 ПДКмр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Радоноопасность (Баянаульский район)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Кундыколь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ЭРОАрадона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Егендыбулак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ПДКрхв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ПДКрхв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ПДКрхв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общее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ПДКрхв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ПДКрхв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ПДКрхв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ПДКрхв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ПДКрхв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ПДКрхв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ПДКрхв =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6,0мгО/дм³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10,8мгО/дм³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9,0мгО/дм³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ПДКрхв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7,2мгО/дм³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ПДКрхв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6,0мгО/дм³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ПДКрхв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