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6a9b" w14:textId="63d6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2014 года № 341/48 "О бюджете города Павлодара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18 марта 2015 года № 369/51. Зарегистрировано Департаментом юстиции Павлодарской области 31 марта 2015 года № 4402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2014 года № 341/48 "О бюджете города Павлодара на 2015 - 2017 годы" (зарегистрировано в Реестре государственной регистрации нормативных правовых актов за № 4258, опубликовано в газете "Шаһар" 23 января 2015 года № 3, 30 января 2015 года № 4, 6 февраля 2015 года № 5, и в газете "Версия" 19 января 2015 года № 2, 26 января 2015 года № 3, 2 февраля 2015 года № 4, 9 февраля 2015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"44 210 554" заменить цифрами "44 440 907";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"11 186 121" заменить цифрами "11 416 474";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"41 519 831" заменить цифрами "42 229 581";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 2 690 723" заменить цифрами "2 211 326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"-2 690 723" заменить цифрами "- 2 211 326";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Ешмуратов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369/51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95"/>
        <w:gridCol w:w="1203"/>
        <w:gridCol w:w="1203"/>
        <w:gridCol w:w="5579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