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70c55" w14:textId="9970c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24 декабря 2014 года № 341/48 "О бюджете города Павлодара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22 декабря 2015 года № 439/61. Зарегистрировано Департаментом юстиции Павлодарской области 25 декабря 2015 года № 4855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10 декабря 2015 года № 395/46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(XXXVII сессия, V созыв) от 12 декабря 2014 года № 299/37 "Об областном бюджете на 2015 - 2017 годы",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24 декабря 2014 года № 341/48 "О бюджете города Павлодара на 2015 - 2017 годы" (зарегистрировано в Реестре государственной регистрации нормативных правовых актов за № 4258, опубликовано в газете "Шаһар" 23 января 2015 года № 3, 30 января 2015 года № 4, 6 февраля 2015 года № 5 и в газете "Версия" 19 января 2015 года № 2, 26 января 2015 года № 3, 2 февраля 2015 года № 4, 9 февраля 2015 года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"38 818 648" заменить цифрами "38 662 011";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"7 736 262" заменить цифрами "7 579 625";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"40 378 161" заменить цифрами "40 221 524";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решения возложить на постоянную комиссию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Теренченко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2015 года № 439/61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2014 года № 341/48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Павлодара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7"/>
        <w:gridCol w:w="30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28608645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1186"/>
        <w:gridCol w:w="1186"/>
        <w:gridCol w:w="5326"/>
        <w:gridCol w:w="29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40221524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14706519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14706519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14706519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-339224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-1220289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