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fe76b" w14:textId="53fe7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Аксу от 12 мая 2015 года № 361/5 "Об утверждении схем и порядка перевозки в общеобразовательные школы детей, проживающих в отдаленных населенных пунктах города Аксу"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Аксу Павлодарской области от 26 октября 2015 года № 865/10. Зарегистрировано Департаментом юстиции Павлодарской области 25 ноября 2015 года № 4808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3-1)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 Закона Республики Казахстан от 4 июля 2003 года "Об автомобильном транспорте" акимат города Аксу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Аксу от 12 мая 2015 года № 361/5 "Об утверждении схем и порядка перевозки в общеобразовательные школы детей, проживающих в отдаленных населенных пунктах города Аксу" (зарегистрированное в Реестре государственной регистрации нормативных правовых актов за № 4529, опубликованное 26 июня 2015 года в газетах "Ақсу жолы" № 24 и "Новый путь" № 24) внести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курирующего заместителя акима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Нукенов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города Аксу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октября 2015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865/10</w:t>
            </w:r>
          </w:p>
        </w:tc>
      </w:tr>
    </w:tbl>
    <w:bookmarkStart w:name="z7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перевозки в общеобразовательные школы детей, проживающих</w:t>
      </w:r>
      <w:r>
        <w:br/>
      </w:r>
      <w:r>
        <w:rPr>
          <w:rFonts w:ascii="Times New Roman"/>
          <w:b/>
          <w:i w:val="false"/>
          <w:color w:val="000000"/>
        </w:rPr>
        <w:t>в отдаленных населенных пунктах города Аксу</w:t>
      </w:r>
    </w:p>
    <w:bookmarkEnd w:id="0"/>
    <w:bookmarkStart w:name="z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Настоящий Порядок перевозки в общеобразовательные школы детей, проживающих в отдаленных населенных пунктах города Аксу разработан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13 ноября 2014 года № 1196 "Об утверждении Правил дорожного движения, Основных положений по допуску транспортных средств к эксплуатации, перечня оперативных и специальных служб, транспорт которых подлежит оборудованию специальными световыми и звуковыми сигналами и окраске по специальным цветографическим схемам" (далее - Правила дорожного движения),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26 марта 2015 года № 349 "Об утверждении Правил перевозок пассажиров и багажа автомобильным транспортом" и определяет порядок перевозки в общеобразовательные школы детей, проживающих в отдаленных населенных пунктах города Аксу.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Требования к автотранспортным средствам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2. Техническое состояние, объемы и сроки проведения технического обслуживания, оборудование автобусов, выделяемых для перевозки детей, должны отвечать требованиям Правил технической эксплуатации автотранспортных средств, утверждаемых уполномоченным органом, осуществляющим руководство в области автомобильного транспорта.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Автобусы, предназначенные для перевозки детей имеют не менее двух дверей и документ, удостоверяющий соответствие (несоответствие) нормативным правовым актам в сфере санитарно-эпидемиологического благополучия населения, гигиеническим нормативам и (или) техническим регламентам объектов государственного санитарно-эпидемиологического надзора, а также и оборудованы: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квадратными опознавательными знаками "Перевозка детей", которые должны быть установлены спереди и сзади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проблесковым маячком желтого цвета;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двумя легкосъемными огнетушителями емкостью не менее двух литров каждый (один – в кабине водителя, другой – в пассажирском салоне автобуса);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двумя аптечками первой помощи (автомобильными);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двумя противооткатными упорами;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знаком аварийной остановки;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при следовании в колонне – информационной табличкой, с указанием места автобуса в колонне, которая устанавливается на лобовом стекле автобуса справа по ходу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Общее количество перевозимых в автобусе детей и взрослых не превышает количество мест, оборудованных для сидения и установленных для данного транспортного средства.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Перед началом перевозок детей соответствие этим требованиям проводится проверка должностным лицом, на которое возложена ответственность за техническое состояние эксплуатируемых перевозчиком транспортных средств.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том числе, проверка исправности аварийных выходов из автобуса и устройств приведения их в действие, привода управления дверями, механизма открывания крышек потолочных вентиляционных люков, систем вентиляции и отопления салона, сигнализации работы дверей и сигнала требования остановки, звукового сигнала; состояние и крепление сидений, поручней, подножек, форточек, наличие и крепление огнетушителей, укомплектованность медицинской аптечки.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 целью предупреждения террористических актов проводится тщательная проверка автобусов на наличие посторонних предметов.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Должностное лицо, осуществляющее осмотр делает отметки о технической исправности и готовности автобуса к перевозке детей в путевом листе или ином официальном документе.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Контроль технического состояния автобусов непосредственно перед рейсом и фиксация его результатов осуществляется в строгом соответствии с установленным порядком.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Расположение сидений автобусов, выделяемых для перевозки детей, должно позволять взрослым сопровождающим со своих мест осуществлять контроль за поведением детей во время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перевозок детей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6. Перевозка групп детей автобусами в период с 22.00 до 06.00 часов, а также в условиях недостаточной видимости (туман, снегопад, дождь и др.) не допускается.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или метеорологических условий, создающих угрозу безопасности перевозок, в случаях, предусмотренных действующими нормативными документами о временном прекращении движения автобусов, перевозчик отменяет рейс и немедленно проинформирует об этом организации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Перевозка детей автобусом в светлое время суток осуществляется с включенным ближним светом фар.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При организации перевозок в учебные заведения перевозчик совместно с организациями образования, определяет маршруты и рациональные места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Площадки, отводимые для ожидающих автобус детей, должны быть достаточно большими, чтобы не допускать выхода детей на проезжую часть.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Площадки имеют благоустроенные подходы и располагаются отдельно от остановочных пунктов маршрутов регулярных автомобильных перевозок пассажиров и багажа.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перевозки детей осуществляются в темное время суток, то площадки должны иметь искусственное освещение.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осеннее-зимний период времени площадки должны очищаться от снега, льда, грязи.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Организации образования регулярно (не реже одного раза в месяц) проверяют состояние мест посадки и высадки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Расписание движения автобусов согласовывается перевозчиком и организациями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неблагоприятных изменениях дорожных условий, при иных обстоятельствах (ограничение движения, появление временных препятствий, при которых водитель не может ехать в соответствии с расписанием не повышая скорости), расписание корректируется в сторону снижения скорости (увеличения времени движения). Об изменении расписания перевозчик оповещает организации образования, которые принимают меры по своевременному оповещению детей.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К перевозкам организованных групп детей допускаются дети не младше семи лет.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Дети, не достигшие семилетнего возраста, могут быть допущены к поездке только при индивидуальном сопровождении работниками учреждения образования, а также родителями и лицами, их заменяющими.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Для перевозки детей допускаются водители: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в возрасте не менее двадцати пяти лет, имеющие водительское удостоверение соответствующей категории и стаж работы водителем не менее пяти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имеющие непрерывный стаж работы в качестве водителя автобуса не менее трех последних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не имевшие в течение последнего года грубых нарушений трудовой дисциплины и Правил дорожного движения.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14. Не допускается к поездке водитель, не прошедший предрейсовое и послерейсовое медицинское освидетельствование.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Продолжительность рабочей смены водителей, занятых на любых перевозках детей, не превышает 12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 Водителю автобуса при перевозке детей не позволяется: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следовать со скоростью более 60 км/час;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изменять маршрут 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перевозить в салоне автобуса, в котором находятся дети, любой груз, багаж или инвентарь, кроме ручной клади и личных вещей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выходить из салона автобуса при наличии детей в автобусе, в том числе при посадке и высадке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при следовании в автомобильной колонне производить обгон впереди идущего автобуса;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осуществлять движение автобуса задним ходом;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покидать свое место или оставлять транспортное средство, если им не приняты меры, исключающие самопроизвольное движение транспортного средства или использование его в отсутствие водителя.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Сопровождающие обеспечивают надлежащий порядок среди детей во время посадки в автобус и высадки из него, при движении автобуса, во время остановок.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Посадка детей в автобус производится после полной остановки автобуса на посадочной площадке под руководством сопровождающих и под наблюдением водителя (при массовых перевозках, кроме того, под наблюдением ответственного за организацию перевозки).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Движение автобуса с места посадки (высадки) водителю разрешается начинать только после сообщения сопровождающего об окончании посадки (высадки) и полного закрытия дверей автобуса.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