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b35b" w14:textId="1a7b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для лиц, освобожденных из мест лишения свободы, и несовершеннолетних выпускников интернатных организаций в городе Экибастузе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30 января 2015 года № 96/2. Зарегистрировано Департаментом юстиции Павлодарской области 10 февраля 2015 года № 4300. Утратило силу в связи с истечением срока действия (письмо руководителя аппарата акима города Экибастуза Павлодарской области от 31 декабря 2015 года N 24/1-23/1185)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руководителя аппарата акима города Экибастуза Павлодарской области от 31.12.2015 N 24/1-23/1185).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подпунктами 5-5), 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и обеспечения занятости лиц, состоящих на учете службы пробации уголовно-исполнительной инспекции, а также для лиц, освобожденных из мест лишения свободы и несовершеннолетних выпускников интернатных организаций,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Установить квоты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лиц, состоящих на учете службы пробации уголовно-исполнительной инспекции в размере двух процентов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лиц, освобожденных из мест лишения свободы в размере двух процентов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занятости и социальных программ акимата города Экибастуза" обеспечить содействие в трудоустройстве лицам, состоящим на учете службы пробации уголовно-исполнительной инспекции, а также лицам, освобожденным из мест лишения свободы, и несовершеннолетним выпускникам интернатных организаций на квотируемые рабочие места путем выдачи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