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0b02" w14:textId="7250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Экибастуза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10 апреля 2015 года № 381/4. Зарегистрировано Департаментом юстиции Павлодарской области 28 апреля 2015 года № 4448. Утратило силу в связи с истечением срока действия (письмо руководителя аппарата акима города Экибастуза Павлодарской области от 31 декабря 2015 года N 24/1-23/1185)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Экибастуза Павлодарской области от 31.12.2015 N 24/1-23/1185).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Исходя из ситуации на рынке труда и имеющихся бюджетных средств,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в возрасте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работающие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прошедшие курсы профессиональной подготовки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