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b0e8" w14:textId="590b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23 февраля 2015 года № 170/40. Зарегистрировано Департаментом юстиции Павлодарской области 13 марта 2015 года № 4355. Утратило силу решением Актогайского районного маслихата Павлодарской области от 4 марта 2021 года № 11/3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Павлодарской области от 04.03. 2021 № 11/3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30 апреля 2014 года № 116/30 "Об установлении размеров социальной помощи для отдельно взятой категории получателей к памятным датам и праздничным дням" (зарегистрированное в государственном Реестре нормативных правовых актов за № 3785, опубликованное 8 мая 2014 года в газетах "Ауыл тынысы", "Пульс села"),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и слова "69 месячных расчетных показателей (далее – МРП)," заменить цифрами и словами "150000 (сто пятьдесят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и слова "1,8 МРП" заменить цифрами и словами "10 месячных расчетных показателей (далее – МРП);";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"14"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"3,5"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"1,8" заменить цифрами "5".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